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F8F3" w14:textId="3ACDBEF7" w:rsidR="00345175" w:rsidRPr="007E450E" w:rsidRDefault="00D26FEC" w:rsidP="00CC06F9">
      <w:pPr>
        <w:pStyle w:val="HTMLBody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7E450E">
        <w:rPr>
          <w:rFonts w:asciiTheme="minorHAnsi" w:hAnsiTheme="minorHAnsi" w:cstheme="minorHAnsi"/>
          <w:b/>
          <w:bCs/>
          <w:sz w:val="32"/>
          <w:szCs w:val="22"/>
        </w:rPr>
        <w:t>MINDS CDT</w:t>
      </w:r>
    </w:p>
    <w:p w14:paraId="02FC56E0" w14:textId="3E4FFABD" w:rsidR="00345175" w:rsidRPr="007E450E" w:rsidRDefault="00345175" w:rsidP="004A18FF">
      <w:pPr>
        <w:pStyle w:val="HTMLBody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7E450E">
        <w:rPr>
          <w:rFonts w:asciiTheme="minorHAnsi" w:hAnsiTheme="minorHAnsi" w:cstheme="minorHAnsi"/>
          <w:b/>
          <w:bCs/>
          <w:sz w:val="32"/>
          <w:szCs w:val="22"/>
        </w:rPr>
        <w:t xml:space="preserve">Application for </w:t>
      </w:r>
      <w:r w:rsidR="00D26FEC" w:rsidRPr="007E450E">
        <w:rPr>
          <w:rFonts w:asciiTheme="minorHAnsi" w:hAnsiTheme="minorHAnsi" w:cstheme="minorHAnsi"/>
          <w:b/>
          <w:bCs/>
          <w:sz w:val="32"/>
          <w:szCs w:val="22"/>
        </w:rPr>
        <w:t>Summer Internships Scheme 202</w:t>
      </w:r>
      <w:r w:rsidR="004D2409">
        <w:rPr>
          <w:rFonts w:asciiTheme="minorHAnsi" w:hAnsiTheme="minorHAnsi" w:cstheme="minorHAnsi"/>
          <w:b/>
          <w:bCs/>
          <w:sz w:val="32"/>
          <w:szCs w:val="22"/>
        </w:rPr>
        <w:t>1</w:t>
      </w:r>
      <w:r w:rsidRPr="007E450E">
        <w:rPr>
          <w:rFonts w:asciiTheme="minorHAnsi" w:hAnsiTheme="minorHAnsi" w:cstheme="minorHAnsi"/>
          <w:b/>
          <w:bCs/>
          <w:sz w:val="32"/>
          <w:szCs w:val="22"/>
        </w:rPr>
        <w:t xml:space="preserve"> </w:t>
      </w:r>
    </w:p>
    <w:p w14:paraId="259D85A0" w14:textId="77777777" w:rsidR="00345175" w:rsidRPr="007E450E" w:rsidRDefault="00345175" w:rsidP="00345175">
      <w:pPr>
        <w:pStyle w:val="HTMLBody"/>
        <w:jc w:val="center"/>
        <w:rPr>
          <w:rFonts w:asciiTheme="minorHAnsi" w:hAnsiTheme="minorHAnsi" w:cstheme="minorHAnsi"/>
          <w:b/>
          <w:bCs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55"/>
        <w:gridCol w:w="1328"/>
        <w:gridCol w:w="4088"/>
      </w:tblGrid>
      <w:tr w:rsidR="00345175" w:rsidRPr="007E450E" w14:paraId="2FA329A9" w14:textId="77777777" w:rsidTr="58C8D1F0">
        <w:trPr>
          <w:trHeight w:val="232"/>
        </w:trPr>
        <w:tc>
          <w:tcPr>
            <w:tcW w:w="4077" w:type="dxa"/>
            <w:gridSpan w:val="2"/>
          </w:tcPr>
          <w:p w14:paraId="271C1216" w14:textId="77777777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Student’s full name</w:t>
            </w:r>
          </w:p>
        </w:tc>
        <w:tc>
          <w:tcPr>
            <w:tcW w:w="5416" w:type="dxa"/>
            <w:gridSpan w:val="2"/>
          </w:tcPr>
          <w:p w14:paraId="7AEEA0FE" w14:textId="77777777" w:rsidR="00345175" w:rsidRPr="007E450E" w:rsidRDefault="00345175" w:rsidP="00840857">
            <w:pPr>
              <w:pStyle w:val="HTML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175" w:rsidRPr="007E450E" w14:paraId="42A9FB88" w14:textId="77777777" w:rsidTr="58C8D1F0">
        <w:trPr>
          <w:trHeight w:val="230"/>
        </w:trPr>
        <w:tc>
          <w:tcPr>
            <w:tcW w:w="4077" w:type="dxa"/>
            <w:gridSpan w:val="2"/>
          </w:tcPr>
          <w:p w14:paraId="2181F5C3" w14:textId="77777777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Nationality</w:t>
            </w:r>
          </w:p>
        </w:tc>
        <w:tc>
          <w:tcPr>
            <w:tcW w:w="5416" w:type="dxa"/>
            <w:gridSpan w:val="2"/>
          </w:tcPr>
          <w:p w14:paraId="11BE0A9E" w14:textId="77777777" w:rsidR="00345175" w:rsidRPr="007E450E" w:rsidRDefault="00345175" w:rsidP="00840857">
            <w:pPr>
              <w:pStyle w:val="HTML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175" w:rsidRPr="007E450E" w14:paraId="1127961B" w14:textId="77777777" w:rsidTr="58C8D1F0">
        <w:trPr>
          <w:trHeight w:val="230"/>
        </w:trPr>
        <w:tc>
          <w:tcPr>
            <w:tcW w:w="4077" w:type="dxa"/>
            <w:gridSpan w:val="2"/>
          </w:tcPr>
          <w:p w14:paraId="0E2369B9" w14:textId="77777777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Student ID</w:t>
            </w:r>
          </w:p>
        </w:tc>
        <w:tc>
          <w:tcPr>
            <w:tcW w:w="5416" w:type="dxa"/>
            <w:gridSpan w:val="2"/>
          </w:tcPr>
          <w:p w14:paraId="7F9BA576" w14:textId="77777777" w:rsidR="00345175" w:rsidRPr="007E450E" w:rsidRDefault="00345175" w:rsidP="00840857">
            <w:pPr>
              <w:pStyle w:val="HTML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175" w:rsidRPr="007E450E" w14:paraId="0DBE94C5" w14:textId="77777777" w:rsidTr="58C8D1F0">
        <w:trPr>
          <w:trHeight w:val="230"/>
        </w:trPr>
        <w:tc>
          <w:tcPr>
            <w:tcW w:w="4077" w:type="dxa"/>
            <w:gridSpan w:val="2"/>
          </w:tcPr>
          <w:p w14:paraId="36B65590" w14:textId="77777777" w:rsidR="00345175" w:rsidRPr="007E450E" w:rsidRDefault="001236BB" w:rsidP="001236BB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Faculty/Academic Unit</w:t>
            </w:r>
            <w:r w:rsidR="00B15AD3"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/Department</w:t>
            </w:r>
          </w:p>
        </w:tc>
        <w:tc>
          <w:tcPr>
            <w:tcW w:w="5416" w:type="dxa"/>
            <w:gridSpan w:val="2"/>
          </w:tcPr>
          <w:p w14:paraId="0BFD414B" w14:textId="77777777" w:rsidR="00345175" w:rsidRPr="007E450E" w:rsidRDefault="00345175" w:rsidP="00840857">
            <w:pPr>
              <w:pStyle w:val="HTML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175" w:rsidRPr="007E450E" w14:paraId="2B1EFB46" w14:textId="77777777" w:rsidTr="58C8D1F0">
        <w:trPr>
          <w:trHeight w:val="230"/>
        </w:trPr>
        <w:tc>
          <w:tcPr>
            <w:tcW w:w="4077" w:type="dxa"/>
            <w:gridSpan w:val="2"/>
          </w:tcPr>
          <w:p w14:paraId="635DF7B8" w14:textId="2A16C598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Degree currently studying (e</w:t>
            </w:r>
            <w:r w:rsidR="004A18FF"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g</w:t>
            </w:r>
            <w:r w:rsidR="004A18FF"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Bachelors, Integrated Masters) </w:t>
            </w:r>
          </w:p>
        </w:tc>
        <w:tc>
          <w:tcPr>
            <w:tcW w:w="5416" w:type="dxa"/>
            <w:gridSpan w:val="2"/>
          </w:tcPr>
          <w:p w14:paraId="26F549DA" w14:textId="77777777" w:rsidR="00345175" w:rsidRPr="007E450E" w:rsidRDefault="00345175" w:rsidP="00840857">
            <w:pPr>
              <w:pStyle w:val="HTML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175" w:rsidRPr="007E450E" w14:paraId="1550BDD5" w14:textId="77777777" w:rsidTr="58C8D1F0">
        <w:trPr>
          <w:trHeight w:val="230"/>
        </w:trPr>
        <w:tc>
          <w:tcPr>
            <w:tcW w:w="4077" w:type="dxa"/>
            <w:gridSpan w:val="2"/>
          </w:tcPr>
          <w:p w14:paraId="5E9A866B" w14:textId="77777777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Degree subject</w:t>
            </w:r>
          </w:p>
        </w:tc>
        <w:tc>
          <w:tcPr>
            <w:tcW w:w="5416" w:type="dxa"/>
            <w:gridSpan w:val="2"/>
          </w:tcPr>
          <w:p w14:paraId="6923967A" w14:textId="77777777" w:rsidR="00345175" w:rsidRPr="007E450E" w:rsidRDefault="00345175" w:rsidP="00840857">
            <w:pPr>
              <w:pStyle w:val="HTML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175" w:rsidRPr="007E450E" w14:paraId="45B774B2" w14:textId="77777777" w:rsidTr="58C8D1F0">
        <w:trPr>
          <w:trHeight w:val="230"/>
        </w:trPr>
        <w:tc>
          <w:tcPr>
            <w:tcW w:w="4077" w:type="dxa"/>
            <w:gridSpan w:val="2"/>
          </w:tcPr>
          <w:p w14:paraId="558F635A" w14:textId="77777777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Start date of current degree</w:t>
            </w:r>
          </w:p>
        </w:tc>
        <w:tc>
          <w:tcPr>
            <w:tcW w:w="5416" w:type="dxa"/>
            <w:gridSpan w:val="2"/>
          </w:tcPr>
          <w:p w14:paraId="78E35EC4" w14:textId="77777777" w:rsidR="00345175" w:rsidRPr="007E450E" w:rsidRDefault="00345175" w:rsidP="00840857">
            <w:pPr>
              <w:pStyle w:val="HTML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175" w:rsidRPr="007E450E" w14:paraId="083A396B" w14:textId="77777777" w:rsidTr="58C8D1F0">
        <w:trPr>
          <w:trHeight w:val="230"/>
        </w:trPr>
        <w:tc>
          <w:tcPr>
            <w:tcW w:w="4077" w:type="dxa"/>
            <w:gridSpan w:val="2"/>
          </w:tcPr>
          <w:p w14:paraId="2A04B54B" w14:textId="77777777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Proposed end date of degree</w:t>
            </w:r>
          </w:p>
        </w:tc>
        <w:tc>
          <w:tcPr>
            <w:tcW w:w="5416" w:type="dxa"/>
            <w:gridSpan w:val="2"/>
          </w:tcPr>
          <w:p w14:paraId="11ABD5EA" w14:textId="77777777" w:rsidR="00345175" w:rsidRPr="007E450E" w:rsidRDefault="00345175" w:rsidP="00840857">
            <w:pPr>
              <w:pStyle w:val="HTML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175" w:rsidRPr="007E450E" w14:paraId="0F182CF6" w14:textId="77777777" w:rsidTr="58C8D1F0">
        <w:trPr>
          <w:trHeight w:val="230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3CB97552" w14:textId="25DBEC4E" w:rsidR="00345175" w:rsidRPr="007E450E" w:rsidRDefault="00D26FEC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Student e</w:t>
            </w:r>
            <w:r w:rsidR="00345175"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mail address</w:t>
            </w:r>
          </w:p>
        </w:tc>
        <w:tc>
          <w:tcPr>
            <w:tcW w:w="5416" w:type="dxa"/>
            <w:gridSpan w:val="2"/>
            <w:tcBorders>
              <w:bottom w:val="single" w:sz="4" w:space="0" w:color="auto"/>
            </w:tcBorders>
          </w:tcPr>
          <w:p w14:paraId="31D68E27" w14:textId="77777777" w:rsidR="00345175" w:rsidRPr="007E450E" w:rsidRDefault="00345175" w:rsidP="00840857">
            <w:pPr>
              <w:pStyle w:val="HTML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175" w:rsidRPr="007E450E" w14:paraId="5F413DEA" w14:textId="77777777" w:rsidTr="58C8D1F0">
        <w:trPr>
          <w:trHeight w:val="74"/>
        </w:trPr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19516" w14:textId="77777777" w:rsidR="00345175" w:rsidRPr="007E450E" w:rsidRDefault="00345175" w:rsidP="00840857">
            <w:pPr>
              <w:pStyle w:val="HTMLBod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175" w:rsidRPr="007E450E" w14:paraId="06DFBDA3" w14:textId="77777777" w:rsidTr="58C8D1F0">
        <w:tc>
          <w:tcPr>
            <w:tcW w:w="2122" w:type="dxa"/>
            <w:tcBorders>
              <w:top w:val="single" w:sz="4" w:space="0" w:color="auto"/>
            </w:tcBorders>
          </w:tcPr>
          <w:p w14:paraId="64F11A70" w14:textId="0469FE88" w:rsidR="00345175" w:rsidRPr="007E450E" w:rsidRDefault="49DE8EC0" w:rsidP="58C8D1F0">
            <w:pPr>
              <w:pStyle w:val="HTMLBody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58C8D1F0">
              <w:rPr>
                <w:rFonts w:asciiTheme="minorHAnsi" w:hAnsiTheme="minorHAnsi" w:cstheme="minorBidi"/>
                <w:sz w:val="24"/>
                <w:szCs w:val="24"/>
              </w:rPr>
              <w:t xml:space="preserve">Research </w:t>
            </w:r>
            <w:r w:rsidR="5ED3EB9C" w:rsidRPr="58C8D1F0">
              <w:rPr>
                <w:rFonts w:asciiTheme="minorHAnsi" w:hAnsiTheme="minorHAnsi" w:cstheme="minorBidi"/>
                <w:sz w:val="24"/>
                <w:szCs w:val="24"/>
              </w:rPr>
              <w:t xml:space="preserve">theme </w:t>
            </w:r>
            <w:r w:rsidR="4A6F58DB" w:rsidRPr="58C8D1F0">
              <w:rPr>
                <w:rFonts w:asciiTheme="minorHAnsi" w:hAnsiTheme="minorHAnsi" w:cstheme="minorBidi"/>
                <w:sz w:val="24"/>
                <w:szCs w:val="24"/>
              </w:rPr>
              <w:t xml:space="preserve">  </w:t>
            </w:r>
            <w:r w:rsidR="483D0AD2" w:rsidRPr="58C8D1F0">
              <w:rPr>
                <w:rFonts w:asciiTheme="minorHAnsi" w:hAnsiTheme="minorHAnsi" w:cstheme="minorBidi"/>
                <w:sz w:val="24"/>
                <w:szCs w:val="24"/>
              </w:rPr>
              <w:t>t</w:t>
            </w:r>
            <w:r w:rsidR="101F1687" w:rsidRPr="58C8D1F0">
              <w:rPr>
                <w:rFonts w:asciiTheme="minorHAnsi" w:hAnsiTheme="minorHAnsi" w:cstheme="minorBidi"/>
                <w:sz w:val="24"/>
                <w:szCs w:val="24"/>
              </w:rPr>
              <w:t>h</w:t>
            </w:r>
            <w:r w:rsidR="483D0AD2" w:rsidRPr="58C8D1F0">
              <w:rPr>
                <w:rFonts w:asciiTheme="minorHAnsi" w:hAnsiTheme="minorHAnsi" w:cstheme="minorBidi"/>
                <w:sz w:val="24"/>
                <w:szCs w:val="24"/>
              </w:rPr>
              <w:t>at</w:t>
            </w:r>
            <w:r w:rsidR="005F7CDD" w:rsidRPr="58C8D1F0">
              <w:rPr>
                <w:rFonts w:asciiTheme="minorHAnsi" w:hAnsiTheme="minorHAnsi" w:cstheme="minorBidi"/>
                <w:sz w:val="24"/>
                <w:szCs w:val="24"/>
              </w:rPr>
              <w:t xml:space="preserve"> you are interested in</w:t>
            </w:r>
            <w:r w:rsidR="00184550" w:rsidRPr="58C8D1F0">
              <w:rPr>
                <w:rFonts w:asciiTheme="minorHAnsi" w:hAnsiTheme="minorHAnsi" w:cstheme="minorBidi"/>
                <w:sz w:val="24"/>
                <w:szCs w:val="24"/>
              </w:rPr>
              <w:t xml:space="preserve"> (see below for </w:t>
            </w:r>
            <w:r w:rsidR="54F1329F" w:rsidRPr="58C8D1F0">
              <w:rPr>
                <w:rFonts w:asciiTheme="minorHAnsi" w:hAnsiTheme="minorHAnsi" w:cstheme="minorBidi"/>
                <w:sz w:val="24"/>
                <w:szCs w:val="24"/>
              </w:rPr>
              <w:t>details</w:t>
            </w:r>
            <w:r w:rsidR="00184550" w:rsidRPr="58C8D1F0">
              <w:rPr>
                <w:rFonts w:asciiTheme="minorHAnsi" w:hAnsiTheme="minorHAnsi" w:cstheme="minorBidi"/>
                <w:sz w:val="24"/>
                <w:szCs w:val="24"/>
              </w:rPr>
              <w:t>)</w:t>
            </w:r>
            <w:r w:rsidR="00387561" w:rsidRPr="58C8D1F0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14:paraId="10903220" w14:textId="77777777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175" w:rsidRPr="007E450E" w14:paraId="1C0CA8EF" w14:textId="77777777" w:rsidTr="58C8D1F0">
        <w:tc>
          <w:tcPr>
            <w:tcW w:w="9493" w:type="dxa"/>
            <w:gridSpan w:val="4"/>
          </w:tcPr>
          <w:p w14:paraId="725D5607" w14:textId="02589A7B" w:rsidR="00DE4E87" w:rsidRPr="007E450E" w:rsidRDefault="00387561" w:rsidP="58C8D1F0">
            <w:pPr>
              <w:pStyle w:val="HTMLBody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58C8D1F0">
              <w:rPr>
                <w:rFonts w:asciiTheme="minorHAnsi" w:hAnsiTheme="minorHAnsi" w:cstheme="minorBidi"/>
                <w:sz w:val="24"/>
                <w:szCs w:val="24"/>
              </w:rPr>
              <w:t xml:space="preserve">Please give a summary of </w:t>
            </w:r>
            <w:r w:rsidR="005F7CDD" w:rsidRPr="58C8D1F0">
              <w:rPr>
                <w:rFonts w:asciiTheme="minorHAnsi" w:hAnsiTheme="minorHAnsi" w:cstheme="minorBidi"/>
                <w:sz w:val="24"/>
                <w:szCs w:val="24"/>
              </w:rPr>
              <w:t xml:space="preserve">why you are interested in </w:t>
            </w:r>
            <w:r w:rsidR="6B86254E" w:rsidRPr="58C8D1F0">
              <w:rPr>
                <w:rFonts w:asciiTheme="minorHAnsi" w:hAnsiTheme="minorHAnsi" w:cstheme="minorBidi"/>
                <w:sz w:val="24"/>
                <w:szCs w:val="24"/>
              </w:rPr>
              <w:t xml:space="preserve">research </w:t>
            </w:r>
            <w:r w:rsidR="4AE551E3" w:rsidRPr="58C8D1F0">
              <w:rPr>
                <w:rFonts w:asciiTheme="minorHAnsi" w:hAnsiTheme="minorHAnsi" w:cstheme="minorBidi"/>
                <w:sz w:val="24"/>
                <w:szCs w:val="24"/>
              </w:rPr>
              <w:t>in this</w:t>
            </w:r>
            <w:r w:rsidR="6B86254E" w:rsidRPr="58C8D1F0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4AE551E3" w:rsidRPr="58C8D1F0">
              <w:rPr>
                <w:rFonts w:asciiTheme="minorHAnsi" w:hAnsiTheme="minorHAnsi" w:cstheme="minorBidi"/>
                <w:sz w:val="24"/>
                <w:szCs w:val="24"/>
              </w:rPr>
              <w:t xml:space="preserve">theme </w:t>
            </w:r>
            <w:r w:rsidR="005F7CDD" w:rsidRPr="58C8D1F0">
              <w:rPr>
                <w:rFonts w:asciiTheme="minorHAnsi" w:hAnsiTheme="minorHAnsi" w:cstheme="minorBidi"/>
                <w:sz w:val="24"/>
                <w:szCs w:val="24"/>
              </w:rPr>
              <w:t xml:space="preserve">and </w:t>
            </w:r>
            <w:r w:rsidR="003C0C12" w:rsidRPr="58C8D1F0">
              <w:rPr>
                <w:rFonts w:asciiTheme="minorHAnsi" w:hAnsiTheme="minorHAnsi" w:cstheme="minorBidi"/>
                <w:sz w:val="24"/>
                <w:szCs w:val="24"/>
              </w:rPr>
              <w:t>w</w:t>
            </w:r>
            <w:r w:rsidR="005F7CDD" w:rsidRPr="58C8D1F0">
              <w:rPr>
                <w:rFonts w:asciiTheme="minorHAnsi" w:hAnsiTheme="minorHAnsi" w:cstheme="minorBidi"/>
                <w:sz w:val="24"/>
                <w:szCs w:val="24"/>
              </w:rPr>
              <w:t>hy you feel you have the right skills to work on it</w:t>
            </w:r>
            <w:r w:rsidR="00345175" w:rsidRPr="58C8D1F0">
              <w:rPr>
                <w:rFonts w:asciiTheme="minorHAnsi" w:hAnsiTheme="minorHAnsi" w:cstheme="minorBidi"/>
                <w:sz w:val="24"/>
                <w:szCs w:val="24"/>
              </w:rPr>
              <w:t xml:space="preserve"> (max 500 words):</w:t>
            </w:r>
          </w:p>
          <w:p w14:paraId="0C75D249" w14:textId="5ACEAF5B" w:rsidR="00387561" w:rsidRPr="007E450E" w:rsidRDefault="00387561" w:rsidP="00DE4E8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1BA3672" w14:textId="77777777" w:rsidR="00DE4E87" w:rsidRPr="007E450E" w:rsidRDefault="00DE4E87" w:rsidP="00DE4E8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FC7561B" w14:textId="77777777" w:rsidR="00DE4E87" w:rsidRPr="007E450E" w:rsidRDefault="00DE4E87" w:rsidP="00DE4E8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D3F2778" w14:textId="77777777" w:rsidR="00DE4E87" w:rsidRPr="007E450E" w:rsidRDefault="00DE4E87" w:rsidP="00DE4E8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ADA1961" w14:textId="77777777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45175" w:rsidRPr="007E450E" w14:paraId="5D59E215" w14:textId="77777777" w:rsidTr="58C8D1F0">
        <w:tc>
          <w:tcPr>
            <w:tcW w:w="5405" w:type="dxa"/>
            <w:gridSpan w:val="3"/>
          </w:tcPr>
          <w:p w14:paraId="2CB994B2" w14:textId="04014BE4" w:rsidR="00345175" w:rsidRPr="007E450E" w:rsidRDefault="005F7CDD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Academic referee name</w:t>
            </w:r>
            <w:r w:rsidR="00345175"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4088" w:type="dxa"/>
          </w:tcPr>
          <w:p w14:paraId="668A2928" w14:textId="77777777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Referee email:</w:t>
            </w:r>
          </w:p>
        </w:tc>
      </w:tr>
    </w:tbl>
    <w:p w14:paraId="5C4337D0" w14:textId="77777777" w:rsidR="001236BB" w:rsidRPr="007E450E" w:rsidRDefault="001236BB">
      <w:pPr>
        <w:rPr>
          <w:rFonts w:asciiTheme="minorHAnsi" w:hAnsiTheme="minorHAnsi" w:cstheme="minorHAnsi"/>
        </w:rPr>
      </w:pPr>
    </w:p>
    <w:p w14:paraId="19C10DE4" w14:textId="77777777" w:rsidR="00C25FD2" w:rsidRPr="007E450E" w:rsidRDefault="00C25FD2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62"/>
        <w:gridCol w:w="4088"/>
      </w:tblGrid>
      <w:tr w:rsidR="00345175" w:rsidRPr="007E450E" w14:paraId="070FAE3D" w14:textId="77777777" w:rsidTr="1D5DB172">
        <w:tc>
          <w:tcPr>
            <w:tcW w:w="2943" w:type="dxa"/>
            <w:tcBorders>
              <w:right w:val="nil"/>
            </w:tcBorders>
          </w:tcPr>
          <w:p w14:paraId="1E3EA9D0" w14:textId="77777777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Documents must be provided/attached</w:t>
            </w:r>
          </w:p>
          <w:p w14:paraId="65055D10" w14:textId="77777777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(please tick to confirm): </w:t>
            </w:r>
          </w:p>
          <w:p w14:paraId="19D01A1D" w14:textId="77777777" w:rsidR="00C25FD2" w:rsidRPr="007E450E" w:rsidRDefault="00FE275D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4"/>
                <w:szCs w:val="24"/>
              </w:rPr>
              <w:lastRenderedPageBreak/>
            </w:r>
            <w:r w:rsidR="00FE275D">
              <w:rPr>
                <w:rFonts w:asciiTheme="minorHAnsi" w:hAnsiTheme="minorHAnsi" w:cstheme="minorHAnsi"/>
                <w:b/>
                <w:bCs/>
                <w:i/>
                <w:noProof/>
                <w:sz w:val="24"/>
                <w:szCs w:val="24"/>
              </w:rPr>
              <w:pict w14:anchorId="43C33624">
                <v:rect id="_x0000_i1025" alt="" style="width:10.85pt;height:.05pt;mso-width-percent:0;mso-height-percent:0;mso-width-percent:0;mso-height-percent:0" o:hrpct="24" o:hralign="center" o:hrstd="t" o:hr="t" fillcolor="#a0a0a0" stroked="f"/>
              </w:pict>
            </w:r>
          </w:p>
          <w:p w14:paraId="5F868235" w14:textId="2C246BAB" w:rsidR="00C25FD2" w:rsidRPr="007E450E" w:rsidRDefault="00C25FD2" w:rsidP="00C25FD2">
            <w:pPr>
              <w:pStyle w:val="HTMLBody"/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I have asked my referee to forward a reference to </w:t>
            </w:r>
            <w:r w:rsidR="00D66EA9" w:rsidRPr="007E450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the MINDS CDT</w:t>
            </w:r>
          </w:p>
        </w:tc>
        <w:tc>
          <w:tcPr>
            <w:tcW w:w="6550" w:type="dxa"/>
            <w:gridSpan w:val="2"/>
            <w:tcBorders>
              <w:left w:val="nil"/>
            </w:tcBorders>
          </w:tcPr>
          <w:p w14:paraId="463E0385" w14:textId="692283A4" w:rsidR="007C4926" w:rsidRPr="007E450E" w:rsidRDefault="007C4926" w:rsidP="007C4926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CV</w:t>
            </w:r>
            <w:r w:rsidRPr="007E450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</w:p>
          <w:p w14:paraId="5419DE1B" w14:textId="6C211B91" w:rsidR="00C25FD2" w:rsidRPr="007E450E" w:rsidRDefault="007C4926" w:rsidP="00C25FD2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Degree transcript of marks to date or tutor statement indicating your mark profile </w:t>
            </w:r>
          </w:p>
          <w:p w14:paraId="7F6A9503" w14:textId="77777777" w:rsidR="00C25FD2" w:rsidRPr="007E450E" w:rsidRDefault="00FE275D" w:rsidP="00C25FD2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4"/>
                <w:szCs w:val="24"/>
              </w:rPr>
              <w:lastRenderedPageBreak/>
            </w:r>
            <w:r w:rsidR="00FE275D">
              <w:rPr>
                <w:rFonts w:asciiTheme="minorHAnsi" w:hAnsiTheme="minorHAnsi" w:cstheme="minorHAnsi"/>
                <w:b/>
                <w:bCs/>
                <w:i/>
                <w:noProof/>
                <w:sz w:val="24"/>
                <w:szCs w:val="24"/>
              </w:rPr>
              <w:pict w14:anchorId="3300D055">
                <v:rect id="_x0000_i1026" alt="" style="width:59.1pt;height:.05pt;mso-width-percent:0;mso-height-percent:0;mso-width-percent:0;mso-height-percent:0" o:hrpct="131" o:hralign="center" o:hrstd="t" o:hr="t" fillcolor="#a0a0a0" stroked="f"/>
              </w:pict>
            </w:r>
          </w:p>
          <w:p w14:paraId="36E380D0" w14:textId="19D6D42E" w:rsidR="00C25FD2" w:rsidRPr="007E450E" w:rsidRDefault="00C25FD2" w:rsidP="00C25FD2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Yes</w:t>
            </w: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  <w:t>No</w:t>
            </w:r>
          </w:p>
          <w:p w14:paraId="50D1749E" w14:textId="77777777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E73AF10" w14:textId="77777777" w:rsidR="00345175" w:rsidRPr="007E450E" w:rsidRDefault="00345175" w:rsidP="00840857">
            <w:pPr>
              <w:pStyle w:val="HTMLBody"/>
              <w:spacing w:before="120" w:after="12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</w:tr>
      <w:tr w:rsidR="00345175" w:rsidRPr="007E450E" w14:paraId="06D38E65" w14:textId="77777777" w:rsidTr="1D5DB172">
        <w:tc>
          <w:tcPr>
            <w:tcW w:w="5405" w:type="dxa"/>
            <w:gridSpan w:val="2"/>
          </w:tcPr>
          <w:p w14:paraId="7F9C2130" w14:textId="77777777" w:rsidR="00345175" w:rsidRPr="007E450E" w:rsidRDefault="00345175" w:rsidP="00840857">
            <w:pPr>
              <w:pStyle w:val="HTMLBody"/>
              <w:spacing w:before="240"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Signed: </w:t>
            </w:r>
          </w:p>
        </w:tc>
        <w:tc>
          <w:tcPr>
            <w:tcW w:w="4088" w:type="dxa"/>
          </w:tcPr>
          <w:p w14:paraId="23B23622" w14:textId="77777777" w:rsidR="00345175" w:rsidRPr="007E450E" w:rsidRDefault="00345175" w:rsidP="00840857">
            <w:pPr>
              <w:pStyle w:val="HTMLBody"/>
              <w:spacing w:before="240"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450E">
              <w:rPr>
                <w:rFonts w:asciiTheme="minorHAnsi" w:hAnsiTheme="minorHAnsi" w:cstheme="minorHAnsi"/>
                <w:bCs/>
                <w:sz w:val="24"/>
                <w:szCs w:val="24"/>
              </w:rPr>
              <w:t>Date:</w:t>
            </w:r>
          </w:p>
        </w:tc>
      </w:tr>
      <w:tr w:rsidR="00DE4E87" w:rsidRPr="007E450E" w14:paraId="165A02F9" w14:textId="77777777" w:rsidTr="1D5DB172">
        <w:tc>
          <w:tcPr>
            <w:tcW w:w="9493" w:type="dxa"/>
            <w:gridSpan w:val="3"/>
          </w:tcPr>
          <w:p w14:paraId="7D0A7C93" w14:textId="50BC6554" w:rsidR="00DE4E87" w:rsidRPr="007E450E" w:rsidRDefault="00DE4E87" w:rsidP="1D5DB172">
            <w:pPr>
              <w:jc w:val="center"/>
              <w:rPr>
                <w:rFonts w:asciiTheme="minorHAnsi" w:eastAsiaTheme="majorEastAsia" w:hAnsiTheme="minorHAnsi" w:cstheme="minorBidi"/>
              </w:rPr>
            </w:pPr>
            <w:r w:rsidRPr="1D5DB172">
              <w:rPr>
                <w:rFonts w:asciiTheme="minorHAnsi" w:hAnsiTheme="minorHAnsi" w:cstheme="minorBidi"/>
                <w:b/>
                <w:bCs/>
              </w:rPr>
              <w:t xml:space="preserve">Application deadline: </w:t>
            </w:r>
            <w:r w:rsidR="2D09B89B" w:rsidRPr="1D5DB172">
              <w:rPr>
                <w:rFonts w:asciiTheme="minorHAnsi" w:hAnsiTheme="minorHAnsi" w:cstheme="minorBidi"/>
                <w:b/>
                <w:bCs/>
              </w:rPr>
              <w:t>1</w:t>
            </w:r>
            <w:r w:rsidR="2D09B89B" w:rsidRPr="1D5DB172">
              <w:rPr>
                <w:rFonts w:asciiTheme="minorHAnsi" w:hAnsiTheme="minorHAnsi" w:cstheme="minorBidi"/>
                <w:b/>
                <w:bCs/>
                <w:vertAlign w:val="superscript"/>
              </w:rPr>
              <w:t>st</w:t>
            </w:r>
            <w:r w:rsidR="2D09B89B" w:rsidRPr="1D5DB172">
              <w:rPr>
                <w:rFonts w:asciiTheme="minorHAnsi" w:hAnsiTheme="minorHAnsi" w:cstheme="minorBidi"/>
                <w:b/>
                <w:bCs/>
              </w:rPr>
              <w:t xml:space="preserve"> March 2021 </w:t>
            </w:r>
            <w:r w:rsidR="00D26FEC" w:rsidRPr="1D5DB172">
              <w:rPr>
                <w:rFonts w:asciiTheme="minorHAnsi" w:hAnsiTheme="minorHAnsi" w:cstheme="minorBidi"/>
                <w:b/>
                <w:bCs/>
              </w:rPr>
              <w:t>w</w:t>
            </w:r>
            <w:r w:rsidRPr="1D5DB172">
              <w:rPr>
                <w:rFonts w:asciiTheme="minorHAnsi" w:hAnsiTheme="minorHAnsi" w:cstheme="minorBidi"/>
                <w:b/>
                <w:bCs/>
              </w:rPr>
              <w:t xml:space="preserve">ith supporting documents </w:t>
            </w:r>
            <w:r w:rsidR="00A203F0" w:rsidRPr="1D5DB172">
              <w:rPr>
                <w:rFonts w:asciiTheme="minorHAnsi" w:hAnsiTheme="minorHAnsi" w:cstheme="minorBidi"/>
                <w:b/>
                <w:bCs/>
              </w:rPr>
              <w:t xml:space="preserve">by email </w:t>
            </w:r>
            <w:r w:rsidRPr="1D5DB172">
              <w:rPr>
                <w:rFonts w:asciiTheme="minorHAnsi" w:hAnsiTheme="minorHAnsi" w:cstheme="minorBidi"/>
                <w:b/>
                <w:bCs/>
              </w:rPr>
              <w:t xml:space="preserve">to: </w:t>
            </w:r>
            <w:hyperlink r:id="rId10">
              <w:r w:rsidR="00D26FEC" w:rsidRPr="1D5DB172">
                <w:rPr>
                  <w:rStyle w:val="Hyperlink"/>
                  <w:rFonts w:asciiTheme="minorHAnsi" w:hAnsiTheme="minorHAnsi" w:cstheme="minorBidi"/>
                </w:rPr>
                <w:t>mindscdt@soton.ac.uk</w:t>
              </w:r>
            </w:hyperlink>
            <w:r w:rsidR="00D26FEC" w:rsidRPr="1D5DB172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1D5DB172">
              <w:rPr>
                <w:rFonts w:asciiTheme="minorHAnsi" w:eastAsiaTheme="majorEastAsia" w:hAnsiTheme="minorHAnsi" w:cstheme="minorBidi"/>
              </w:rPr>
              <w:t xml:space="preserve"> </w:t>
            </w:r>
          </w:p>
        </w:tc>
      </w:tr>
    </w:tbl>
    <w:p w14:paraId="1630CFC5" w14:textId="77777777" w:rsidR="00345175" w:rsidRPr="007E450E" w:rsidRDefault="00345175" w:rsidP="00345175">
      <w:pPr>
        <w:jc w:val="center"/>
        <w:rPr>
          <w:rFonts w:asciiTheme="minorHAnsi" w:eastAsiaTheme="majorEastAsia" w:hAnsiTheme="minorHAnsi" w:cstheme="minorHAnsi"/>
        </w:rPr>
      </w:pPr>
    </w:p>
    <w:p w14:paraId="7D3A3D4A" w14:textId="77777777" w:rsidR="00133E1C" w:rsidRPr="007E450E" w:rsidRDefault="00133E1C" w:rsidP="00345175">
      <w:pPr>
        <w:pStyle w:val="HTMLBody"/>
        <w:rPr>
          <w:rFonts w:asciiTheme="minorHAnsi" w:hAnsiTheme="minorHAnsi" w:cstheme="minorHAnsi"/>
          <w:b/>
          <w:bCs/>
          <w:sz w:val="24"/>
          <w:szCs w:val="24"/>
        </w:rPr>
      </w:pPr>
    </w:p>
    <w:p w14:paraId="241A9282" w14:textId="6178D9EF" w:rsidR="00345175" w:rsidRPr="007E450E" w:rsidRDefault="00D26FEC" w:rsidP="00345175">
      <w:pPr>
        <w:pStyle w:val="HTMLBody"/>
        <w:rPr>
          <w:rFonts w:asciiTheme="minorHAnsi" w:hAnsiTheme="minorHAnsi" w:cstheme="minorHAnsi"/>
          <w:b/>
          <w:bCs/>
          <w:sz w:val="24"/>
          <w:szCs w:val="24"/>
        </w:rPr>
      </w:pPr>
      <w:r w:rsidRPr="007E450E">
        <w:rPr>
          <w:rFonts w:asciiTheme="minorHAnsi" w:hAnsiTheme="minorHAnsi" w:cstheme="minorHAnsi"/>
          <w:b/>
          <w:bCs/>
          <w:sz w:val="24"/>
          <w:szCs w:val="24"/>
        </w:rPr>
        <w:t xml:space="preserve">MINDS CDT </w:t>
      </w:r>
      <w:r w:rsidR="00D66EA9" w:rsidRPr="007E450E">
        <w:rPr>
          <w:rFonts w:asciiTheme="minorHAnsi" w:hAnsiTheme="minorHAnsi" w:cstheme="minorHAnsi"/>
          <w:b/>
          <w:bCs/>
          <w:sz w:val="24"/>
          <w:szCs w:val="24"/>
        </w:rPr>
        <w:t xml:space="preserve">Summer </w:t>
      </w:r>
      <w:r w:rsidRPr="007E450E">
        <w:rPr>
          <w:rFonts w:asciiTheme="minorHAnsi" w:hAnsiTheme="minorHAnsi" w:cstheme="minorHAnsi"/>
          <w:b/>
          <w:bCs/>
          <w:sz w:val="24"/>
          <w:szCs w:val="24"/>
        </w:rPr>
        <w:t>Internship</w:t>
      </w:r>
      <w:r w:rsidR="00D66EA9" w:rsidRPr="007E450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5175" w:rsidRPr="007E450E">
        <w:rPr>
          <w:rFonts w:asciiTheme="minorHAnsi" w:hAnsiTheme="minorHAnsi" w:cstheme="minorHAnsi"/>
          <w:b/>
          <w:bCs/>
          <w:sz w:val="24"/>
          <w:szCs w:val="24"/>
        </w:rPr>
        <w:t>Notes for Guidance</w:t>
      </w:r>
    </w:p>
    <w:p w14:paraId="2A733987" w14:textId="77777777" w:rsidR="00345175" w:rsidRPr="007E450E" w:rsidRDefault="00345175" w:rsidP="00345175">
      <w:pPr>
        <w:pStyle w:val="HTMLBody"/>
        <w:rPr>
          <w:rFonts w:asciiTheme="minorHAnsi" w:hAnsiTheme="minorHAnsi" w:cstheme="minorHAnsi"/>
          <w:b/>
          <w:bCs/>
          <w:sz w:val="24"/>
          <w:szCs w:val="24"/>
        </w:rPr>
      </w:pPr>
    </w:p>
    <w:p w14:paraId="1E93D344" w14:textId="1D94E036" w:rsidR="00345175" w:rsidRPr="007E450E" w:rsidRDefault="00246B6A" w:rsidP="6C02936D">
      <w:pPr>
        <w:pStyle w:val="HTMLBody"/>
        <w:rPr>
          <w:rFonts w:asciiTheme="minorHAnsi" w:hAnsiTheme="minorHAnsi" w:cstheme="minorBidi"/>
          <w:sz w:val="24"/>
          <w:szCs w:val="24"/>
        </w:rPr>
      </w:pPr>
      <w:r w:rsidRPr="58C8D1F0">
        <w:rPr>
          <w:rFonts w:asciiTheme="minorHAnsi" w:hAnsiTheme="minorHAnsi" w:cstheme="minorBidi"/>
          <w:sz w:val="24"/>
          <w:szCs w:val="24"/>
        </w:rPr>
        <w:t>E</w:t>
      </w:r>
      <w:r w:rsidR="00D13DED" w:rsidRPr="58C8D1F0">
        <w:rPr>
          <w:rFonts w:asciiTheme="minorHAnsi" w:hAnsiTheme="minorHAnsi" w:cstheme="minorBidi"/>
          <w:sz w:val="24"/>
          <w:szCs w:val="24"/>
        </w:rPr>
        <w:t xml:space="preserve">ach </w:t>
      </w:r>
      <w:r w:rsidRPr="58C8D1F0">
        <w:rPr>
          <w:rFonts w:asciiTheme="minorHAnsi" w:hAnsiTheme="minorHAnsi" w:cstheme="minorBidi"/>
          <w:sz w:val="24"/>
          <w:szCs w:val="24"/>
        </w:rPr>
        <w:t xml:space="preserve">internship will run </w:t>
      </w:r>
      <w:r w:rsidR="00D13DED" w:rsidRPr="58C8D1F0">
        <w:rPr>
          <w:rFonts w:asciiTheme="minorHAnsi" w:hAnsiTheme="minorHAnsi" w:cstheme="minorBidi"/>
          <w:sz w:val="24"/>
          <w:szCs w:val="24"/>
        </w:rPr>
        <w:t xml:space="preserve">for </w:t>
      </w:r>
      <w:r w:rsidR="00345175" w:rsidRPr="58C8D1F0">
        <w:rPr>
          <w:rFonts w:asciiTheme="minorHAnsi" w:hAnsiTheme="minorHAnsi" w:cstheme="minorBidi"/>
          <w:sz w:val="24"/>
          <w:szCs w:val="24"/>
        </w:rPr>
        <w:t xml:space="preserve">8 </w:t>
      </w:r>
      <w:r w:rsidR="00D13DED" w:rsidRPr="58C8D1F0">
        <w:rPr>
          <w:rFonts w:asciiTheme="minorHAnsi" w:hAnsiTheme="minorHAnsi" w:cstheme="minorBidi"/>
          <w:sz w:val="24"/>
          <w:szCs w:val="24"/>
        </w:rPr>
        <w:t xml:space="preserve">to </w:t>
      </w:r>
      <w:r w:rsidR="00C25FD2" w:rsidRPr="58C8D1F0">
        <w:rPr>
          <w:rFonts w:asciiTheme="minorHAnsi" w:hAnsiTheme="minorHAnsi" w:cstheme="minorBidi"/>
          <w:sz w:val="24"/>
          <w:szCs w:val="24"/>
        </w:rPr>
        <w:t>10 weeks during the 20</w:t>
      </w:r>
      <w:r w:rsidR="00D26FEC" w:rsidRPr="58C8D1F0">
        <w:rPr>
          <w:rFonts w:asciiTheme="minorHAnsi" w:hAnsiTheme="minorHAnsi" w:cstheme="minorBidi"/>
          <w:sz w:val="24"/>
          <w:szCs w:val="24"/>
        </w:rPr>
        <w:t>2</w:t>
      </w:r>
      <w:r w:rsidR="4F1CD1D3" w:rsidRPr="58C8D1F0">
        <w:rPr>
          <w:rFonts w:asciiTheme="minorHAnsi" w:hAnsiTheme="minorHAnsi" w:cstheme="minorBidi"/>
          <w:sz w:val="24"/>
          <w:szCs w:val="24"/>
        </w:rPr>
        <w:t>1</w:t>
      </w:r>
      <w:r w:rsidR="00D26FEC" w:rsidRPr="58C8D1F0">
        <w:rPr>
          <w:rFonts w:asciiTheme="minorHAnsi" w:hAnsiTheme="minorHAnsi" w:cstheme="minorBidi"/>
          <w:sz w:val="24"/>
          <w:szCs w:val="24"/>
        </w:rPr>
        <w:t xml:space="preserve"> s</w:t>
      </w:r>
      <w:r w:rsidR="00345175" w:rsidRPr="58C8D1F0">
        <w:rPr>
          <w:rFonts w:asciiTheme="minorHAnsi" w:hAnsiTheme="minorHAnsi" w:cstheme="minorBidi"/>
          <w:sz w:val="24"/>
          <w:szCs w:val="24"/>
        </w:rPr>
        <w:t>ummer vacation</w:t>
      </w:r>
      <w:r w:rsidR="00053597" w:rsidRPr="58C8D1F0">
        <w:rPr>
          <w:rFonts w:asciiTheme="minorHAnsi" w:hAnsiTheme="minorHAnsi" w:cstheme="minorBidi"/>
          <w:sz w:val="24"/>
          <w:szCs w:val="24"/>
        </w:rPr>
        <w:t>.</w:t>
      </w:r>
      <w:r w:rsidR="003010FC" w:rsidRPr="58C8D1F0">
        <w:rPr>
          <w:rFonts w:asciiTheme="minorHAnsi" w:hAnsiTheme="minorHAnsi" w:cstheme="minorBidi"/>
          <w:sz w:val="24"/>
          <w:szCs w:val="24"/>
        </w:rPr>
        <w:t xml:space="preserve"> </w:t>
      </w:r>
      <w:r w:rsidR="00AB373C" w:rsidRPr="58C8D1F0">
        <w:rPr>
          <w:rFonts w:asciiTheme="minorHAnsi" w:hAnsiTheme="minorHAnsi" w:cstheme="minorBidi"/>
          <w:sz w:val="24"/>
          <w:szCs w:val="24"/>
        </w:rPr>
        <w:t>You will b</w:t>
      </w:r>
      <w:r w:rsidR="006E1764" w:rsidRPr="58C8D1F0">
        <w:rPr>
          <w:rFonts w:asciiTheme="minorHAnsi" w:hAnsiTheme="minorHAnsi" w:cstheme="minorBidi"/>
          <w:sz w:val="24"/>
          <w:szCs w:val="24"/>
        </w:rPr>
        <w:t xml:space="preserve">e based in the MINDS CDT Laboratory in Building 1, </w:t>
      </w:r>
      <w:proofErr w:type="spellStart"/>
      <w:r w:rsidR="006E1764" w:rsidRPr="58C8D1F0">
        <w:rPr>
          <w:rFonts w:asciiTheme="minorHAnsi" w:hAnsiTheme="minorHAnsi" w:cstheme="minorBidi"/>
          <w:sz w:val="24"/>
          <w:szCs w:val="24"/>
        </w:rPr>
        <w:t>Highfield</w:t>
      </w:r>
      <w:proofErr w:type="spellEnd"/>
      <w:r w:rsidR="006E1764" w:rsidRPr="58C8D1F0">
        <w:rPr>
          <w:rFonts w:asciiTheme="minorHAnsi" w:hAnsiTheme="minorHAnsi" w:cstheme="minorBidi"/>
          <w:sz w:val="24"/>
          <w:szCs w:val="24"/>
        </w:rPr>
        <w:t xml:space="preserve"> Campus during the internship</w:t>
      </w:r>
      <w:r w:rsidR="00AB373C" w:rsidRPr="58C8D1F0">
        <w:rPr>
          <w:rFonts w:asciiTheme="minorHAnsi" w:hAnsiTheme="minorHAnsi" w:cstheme="minorBidi"/>
          <w:sz w:val="24"/>
          <w:szCs w:val="24"/>
        </w:rPr>
        <w:t xml:space="preserve">. </w:t>
      </w:r>
      <w:r w:rsidR="00E11246" w:rsidRPr="58C8D1F0">
        <w:rPr>
          <w:rFonts w:asciiTheme="minorHAnsi" w:hAnsiTheme="minorHAnsi" w:cstheme="minorBidi"/>
          <w:sz w:val="24"/>
          <w:szCs w:val="24"/>
        </w:rPr>
        <w:t>Projects are supervised by a member of academic staff</w:t>
      </w:r>
      <w:r w:rsidR="00624AA6" w:rsidRPr="58C8D1F0">
        <w:rPr>
          <w:rFonts w:asciiTheme="minorHAnsi" w:hAnsiTheme="minorHAnsi" w:cstheme="minorBidi"/>
          <w:sz w:val="24"/>
          <w:szCs w:val="24"/>
        </w:rPr>
        <w:t xml:space="preserve">, and you will be working with one or two of our </w:t>
      </w:r>
      <w:r w:rsidR="000B7D1D" w:rsidRPr="58C8D1F0">
        <w:rPr>
          <w:rFonts w:asciiTheme="minorHAnsi" w:hAnsiTheme="minorHAnsi" w:cstheme="minorBidi"/>
          <w:sz w:val="24"/>
          <w:szCs w:val="24"/>
        </w:rPr>
        <w:t xml:space="preserve">PhD students. </w:t>
      </w:r>
      <w:r w:rsidR="003010FC" w:rsidRPr="58C8D1F0">
        <w:rPr>
          <w:rFonts w:asciiTheme="minorHAnsi" w:hAnsiTheme="minorHAnsi" w:cstheme="minorBidi"/>
          <w:sz w:val="24"/>
          <w:szCs w:val="24"/>
        </w:rPr>
        <w:t xml:space="preserve">The </w:t>
      </w:r>
      <w:r w:rsidR="00184550" w:rsidRPr="58C8D1F0">
        <w:rPr>
          <w:rFonts w:asciiTheme="minorHAnsi" w:hAnsiTheme="minorHAnsi" w:cstheme="minorBidi"/>
          <w:sz w:val="24"/>
          <w:szCs w:val="24"/>
        </w:rPr>
        <w:t>project</w:t>
      </w:r>
      <w:r w:rsidR="00222F46" w:rsidRPr="58C8D1F0">
        <w:rPr>
          <w:rFonts w:asciiTheme="minorHAnsi" w:hAnsiTheme="minorHAnsi" w:cstheme="minorBidi"/>
          <w:sz w:val="24"/>
          <w:szCs w:val="24"/>
        </w:rPr>
        <w:t>s we are interested in funding are</w:t>
      </w:r>
      <w:r w:rsidR="00082D00" w:rsidRPr="58C8D1F0">
        <w:rPr>
          <w:rFonts w:asciiTheme="minorHAnsi" w:hAnsiTheme="minorHAnsi" w:cstheme="minorBidi"/>
          <w:sz w:val="24"/>
          <w:szCs w:val="24"/>
        </w:rPr>
        <w:t xml:space="preserve"> described below.</w:t>
      </w:r>
    </w:p>
    <w:p w14:paraId="2FF50F24" w14:textId="7E22C5D1" w:rsidR="004A18FF" w:rsidRPr="007E450E" w:rsidRDefault="3843F9F3" w:rsidP="58C8D1F0">
      <w:pPr>
        <w:pStyle w:val="Heading2"/>
        <w:rPr>
          <w:rFonts w:asciiTheme="minorHAnsi" w:hAnsiTheme="minorHAnsi" w:cstheme="minorBidi"/>
          <w:sz w:val="24"/>
          <w:szCs w:val="24"/>
        </w:rPr>
      </w:pPr>
      <w:r w:rsidRPr="58C8D1F0">
        <w:rPr>
          <w:rFonts w:asciiTheme="minorHAnsi" w:hAnsiTheme="minorHAnsi" w:cstheme="minorBidi"/>
          <w:sz w:val="24"/>
          <w:szCs w:val="24"/>
        </w:rPr>
        <w:t xml:space="preserve">MINDS CDT research themes </w:t>
      </w:r>
    </w:p>
    <w:p w14:paraId="63C1EDD7" w14:textId="5F0347B5" w:rsidR="004A18FF" w:rsidRPr="007E450E" w:rsidRDefault="3843F9F3" w:rsidP="58C8D1F0">
      <w:pPr>
        <w:rPr>
          <w:rFonts w:asciiTheme="minorHAnsi" w:eastAsiaTheme="minorEastAsia" w:hAnsiTheme="minorHAnsi" w:cstheme="minorBidi"/>
        </w:rPr>
      </w:pPr>
      <w:r w:rsidRPr="58C8D1F0">
        <w:rPr>
          <w:rFonts w:asciiTheme="minorHAnsi" w:eastAsiaTheme="minorEastAsia" w:hAnsiTheme="minorHAnsi" w:cstheme="minorBidi"/>
        </w:rPr>
        <w:t>Our research themes are:</w:t>
      </w:r>
    </w:p>
    <w:p w14:paraId="1AE599DF" w14:textId="586A4EC9" w:rsidR="004A18FF" w:rsidRPr="007E450E" w:rsidRDefault="1CAE8345" w:rsidP="58C8D1F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8C8D1F0">
        <w:rPr>
          <w:rFonts w:asciiTheme="minorHAnsi" w:eastAsiaTheme="minorEastAsia" w:hAnsiTheme="minorHAnsi" w:cstheme="minorBidi"/>
          <w:sz w:val="24"/>
          <w:szCs w:val="24"/>
        </w:rPr>
        <w:t xml:space="preserve">Agent-Based Adaptive Systems </w:t>
      </w:r>
    </w:p>
    <w:p w14:paraId="1B64642C" w14:textId="476F63C9" w:rsidR="004A18FF" w:rsidRPr="007E450E" w:rsidRDefault="14434BC1" w:rsidP="58C8D1F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8C8D1F0">
        <w:rPr>
          <w:rFonts w:asciiTheme="minorHAnsi" w:eastAsiaTheme="minorEastAsia" w:hAnsiTheme="minorHAnsi" w:cstheme="minorBidi"/>
          <w:sz w:val="24"/>
          <w:szCs w:val="24"/>
        </w:rPr>
        <w:t xml:space="preserve">Embedded Artificial Intelligence </w:t>
      </w:r>
    </w:p>
    <w:p w14:paraId="40DA3A30" w14:textId="77C63708" w:rsidR="004A18FF" w:rsidRPr="007E450E" w:rsidRDefault="3843F9F3" w:rsidP="58C8D1F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58C8D1F0">
        <w:rPr>
          <w:rFonts w:asciiTheme="minorHAnsi" w:eastAsiaTheme="minorEastAsia" w:hAnsiTheme="minorHAnsi" w:cstheme="minorBidi"/>
          <w:sz w:val="24"/>
          <w:szCs w:val="24"/>
        </w:rPr>
        <w:t>Nanoelectronic</w:t>
      </w:r>
      <w:proofErr w:type="spellEnd"/>
      <w:r w:rsidRPr="58C8D1F0">
        <w:rPr>
          <w:rFonts w:asciiTheme="minorHAnsi" w:eastAsiaTheme="minorEastAsia" w:hAnsiTheme="minorHAnsi" w:cstheme="minorBidi"/>
          <w:sz w:val="24"/>
          <w:szCs w:val="24"/>
        </w:rPr>
        <w:t xml:space="preserve"> Technologies for AI</w:t>
      </w:r>
    </w:p>
    <w:p w14:paraId="1271273F" w14:textId="772DBAF0" w:rsidR="004A18FF" w:rsidRPr="007E450E" w:rsidRDefault="3843F9F3" w:rsidP="58C8D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8C8D1F0">
        <w:rPr>
          <w:rFonts w:asciiTheme="minorHAnsi" w:eastAsiaTheme="minorEastAsia" w:hAnsiTheme="minorHAnsi" w:cstheme="minorBidi"/>
          <w:sz w:val="24"/>
          <w:szCs w:val="24"/>
        </w:rPr>
        <w:t>Task-</w:t>
      </w:r>
      <w:proofErr w:type="spellStart"/>
      <w:r w:rsidRPr="58C8D1F0">
        <w:rPr>
          <w:rFonts w:asciiTheme="minorHAnsi" w:eastAsiaTheme="minorEastAsia" w:hAnsiTheme="minorHAnsi" w:cstheme="minorBidi"/>
          <w:sz w:val="24"/>
          <w:szCs w:val="24"/>
        </w:rPr>
        <w:t>Optimised</w:t>
      </w:r>
      <w:proofErr w:type="spellEnd"/>
      <w:r w:rsidRPr="58C8D1F0">
        <w:rPr>
          <w:rFonts w:asciiTheme="minorHAnsi" w:eastAsiaTheme="minorEastAsia" w:hAnsiTheme="minorHAnsi" w:cstheme="minorBidi"/>
          <w:sz w:val="24"/>
          <w:szCs w:val="24"/>
        </w:rPr>
        <w:t xml:space="preserve"> Devices and Systems</w:t>
      </w:r>
    </w:p>
    <w:p w14:paraId="5372281D" w14:textId="602ABAF8" w:rsidR="004A18FF" w:rsidRPr="007E450E" w:rsidRDefault="3843F9F3" w:rsidP="58C8D1F0">
      <w:pPr>
        <w:spacing w:before="120"/>
        <w:rPr>
          <w:rFonts w:asciiTheme="minorHAnsi" w:eastAsiaTheme="minorEastAsia" w:hAnsiTheme="minorHAnsi" w:cstheme="minorBidi"/>
        </w:rPr>
      </w:pPr>
      <w:r w:rsidRPr="58C8D1F0">
        <w:rPr>
          <w:rFonts w:asciiTheme="minorHAnsi" w:eastAsiaTheme="minorEastAsia" w:hAnsiTheme="minorHAnsi" w:cstheme="minorBidi"/>
        </w:rPr>
        <w:t xml:space="preserve">See </w:t>
      </w:r>
      <w:hyperlink r:id="rId11">
        <w:r w:rsidRPr="58C8D1F0">
          <w:rPr>
            <w:rStyle w:val="Hyperlink"/>
            <w:rFonts w:asciiTheme="minorHAnsi" w:eastAsiaTheme="minorEastAsia" w:hAnsiTheme="minorHAnsi" w:cstheme="minorBidi"/>
          </w:rPr>
          <w:t>https://www.mindscdt.ai/Research</w:t>
        </w:r>
        <w:r w:rsidR="5C8D057F" w:rsidRPr="58C8D1F0">
          <w:rPr>
            <w:rStyle w:val="Hyperlink"/>
            <w:rFonts w:asciiTheme="minorHAnsi" w:eastAsiaTheme="minorEastAsia" w:hAnsiTheme="minorHAnsi" w:cstheme="minorBidi"/>
          </w:rPr>
          <w:t>%20Project</w:t>
        </w:r>
      </w:hyperlink>
      <w:r w:rsidR="5C8D057F" w:rsidRPr="58C8D1F0">
        <w:rPr>
          <w:rFonts w:asciiTheme="minorHAnsi" w:eastAsiaTheme="minorEastAsia" w:hAnsiTheme="minorHAnsi" w:cstheme="minorBidi"/>
        </w:rPr>
        <w:t xml:space="preserve"> </w:t>
      </w:r>
      <w:r w:rsidRPr="58C8D1F0">
        <w:rPr>
          <w:rFonts w:asciiTheme="minorHAnsi" w:eastAsiaTheme="minorEastAsia" w:hAnsiTheme="minorHAnsi" w:cstheme="minorBidi"/>
        </w:rPr>
        <w:t>for details</w:t>
      </w:r>
    </w:p>
    <w:p w14:paraId="67765EB4" w14:textId="6F1F9D0B" w:rsidR="004A18FF" w:rsidRPr="007E450E" w:rsidRDefault="004A18FF" w:rsidP="58C8D1F0">
      <w:pPr>
        <w:pStyle w:val="Heading2"/>
        <w:rPr>
          <w:rFonts w:asciiTheme="minorHAnsi" w:hAnsiTheme="minorHAnsi" w:cstheme="minorBidi"/>
          <w:sz w:val="24"/>
          <w:szCs w:val="24"/>
        </w:rPr>
      </w:pPr>
      <w:r w:rsidRPr="58C8D1F0">
        <w:rPr>
          <w:rFonts w:asciiTheme="minorHAnsi" w:hAnsiTheme="minorHAnsi" w:cstheme="minorBidi"/>
          <w:sz w:val="24"/>
          <w:szCs w:val="24"/>
        </w:rPr>
        <w:t>Eligibility of students</w:t>
      </w:r>
    </w:p>
    <w:p w14:paraId="31316700" w14:textId="611CBB84" w:rsidR="004A18FF" w:rsidRPr="007E450E" w:rsidRDefault="004A18FF" w:rsidP="00053597">
      <w:pPr>
        <w:pStyle w:val="BodyText"/>
        <w:rPr>
          <w:rFonts w:asciiTheme="minorHAnsi" w:hAnsiTheme="minorHAnsi" w:cstheme="minorHAnsi"/>
        </w:rPr>
      </w:pPr>
      <w:r w:rsidRPr="007E450E">
        <w:rPr>
          <w:rFonts w:asciiTheme="minorHAnsi" w:hAnsiTheme="minorHAnsi" w:cstheme="minorHAnsi"/>
        </w:rPr>
        <w:t>Selected students must meet all of the following criteria to be eligible</w:t>
      </w:r>
      <w:r w:rsidR="00C941FE" w:rsidRPr="007E450E">
        <w:rPr>
          <w:rFonts w:asciiTheme="minorHAnsi" w:hAnsiTheme="minorHAnsi" w:cstheme="minorHAnsi"/>
        </w:rPr>
        <w:t>, and</w:t>
      </w:r>
      <w:r w:rsidRPr="007E450E">
        <w:rPr>
          <w:rFonts w:asciiTheme="minorHAnsi" w:hAnsiTheme="minorHAnsi" w:cstheme="minorHAnsi"/>
        </w:rPr>
        <w:t xml:space="preserve"> must</w:t>
      </w:r>
      <w:r w:rsidR="00C941FE" w:rsidRPr="007E450E">
        <w:rPr>
          <w:rFonts w:asciiTheme="minorHAnsi" w:hAnsiTheme="minorHAnsi" w:cstheme="minorHAnsi"/>
        </w:rPr>
        <w:t xml:space="preserve"> be</w:t>
      </w:r>
      <w:r w:rsidRPr="007E450E">
        <w:rPr>
          <w:rFonts w:asciiTheme="minorHAnsi" w:hAnsiTheme="minorHAnsi" w:cstheme="minorHAnsi"/>
        </w:rPr>
        <w:t>:</w:t>
      </w:r>
    </w:p>
    <w:p w14:paraId="4F4939F9" w14:textId="7328ABE8" w:rsidR="004A18FF" w:rsidRPr="007E450E" w:rsidRDefault="00C941FE" w:rsidP="58C8D1F0">
      <w:pPr>
        <w:pStyle w:val="ListParagraph"/>
        <w:numPr>
          <w:ilvl w:val="0"/>
          <w:numId w:val="14"/>
        </w:numPr>
        <w:tabs>
          <w:tab w:val="left" w:pos="821"/>
        </w:tabs>
        <w:spacing w:line="276" w:lineRule="exact"/>
        <w:ind w:right="138"/>
        <w:rPr>
          <w:rFonts w:asciiTheme="minorHAnsi" w:hAnsiTheme="minorHAnsi" w:cstheme="minorBidi"/>
          <w:sz w:val="24"/>
          <w:szCs w:val="24"/>
        </w:rPr>
      </w:pPr>
      <w:r w:rsidRPr="58C8D1F0">
        <w:rPr>
          <w:rFonts w:asciiTheme="minorHAnsi" w:hAnsiTheme="minorHAnsi" w:cstheme="minorBidi"/>
          <w:sz w:val="24"/>
          <w:szCs w:val="24"/>
        </w:rPr>
        <w:t>S</w:t>
      </w:r>
      <w:r w:rsidR="004A18FF" w:rsidRPr="58C8D1F0">
        <w:rPr>
          <w:rFonts w:asciiTheme="minorHAnsi" w:hAnsiTheme="minorHAnsi" w:cstheme="minorBidi"/>
          <w:sz w:val="24"/>
          <w:szCs w:val="24"/>
        </w:rPr>
        <w:t>tudying for an undergraduate degree in a quantitative discipline</w:t>
      </w:r>
      <w:r w:rsidR="00F00298" w:rsidRPr="58C8D1F0">
        <w:rPr>
          <w:rFonts w:asciiTheme="minorHAnsi" w:hAnsiTheme="minorHAnsi" w:cstheme="minorBidi"/>
          <w:sz w:val="24"/>
          <w:szCs w:val="24"/>
        </w:rPr>
        <w:t xml:space="preserve"> </w:t>
      </w:r>
      <w:r w:rsidR="005F1C73" w:rsidRPr="58C8D1F0">
        <w:rPr>
          <w:rFonts w:asciiTheme="minorHAnsi" w:hAnsiTheme="minorHAnsi" w:cstheme="minorBidi"/>
          <w:sz w:val="24"/>
          <w:szCs w:val="24"/>
        </w:rPr>
        <w:t>such as</w:t>
      </w:r>
      <w:r w:rsidR="004A18FF" w:rsidRPr="58C8D1F0">
        <w:rPr>
          <w:rFonts w:asciiTheme="minorHAnsi" w:hAnsiTheme="minorHAnsi" w:cstheme="minorBidi"/>
          <w:sz w:val="24"/>
          <w:szCs w:val="24"/>
        </w:rPr>
        <w:t xml:space="preserve"> mathematics, statistics</w:t>
      </w:r>
      <w:r w:rsidR="00F00298" w:rsidRPr="58C8D1F0">
        <w:rPr>
          <w:rFonts w:asciiTheme="minorHAnsi" w:hAnsiTheme="minorHAnsi" w:cstheme="minorBidi"/>
          <w:sz w:val="24"/>
          <w:szCs w:val="24"/>
        </w:rPr>
        <w:t>/OR</w:t>
      </w:r>
      <w:r w:rsidR="004A18FF" w:rsidRPr="58C8D1F0">
        <w:rPr>
          <w:rFonts w:asciiTheme="minorHAnsi" w:hAnsiTheme="minorHAnsi" w:cstheme="minorBidi"/>
          <w:sz w:val="24"/>
          <w:szCs w:val="24"/>
        </w:rPr>
        <w:t>, comput</w:t>
      </w:r>
      <w:r w:rsidR="00F00298" w:rsidRPr="58C8D1F0">
        <w:rPr>
          <w:rFonts w:asciiTheme="minorHAnsi" w:hAnsiTheme="minorHAnsi" w:cstheme="minorBidi"/>
          <w:sz w:val="24"/>
          <w:szCs w:val="24"/>
        </w:rPr>
        <w:t>er science</w:t>
      </w:r>
      <w:r w:rsidR="004A18FF" w:rsidRPr="58C8D1F0">
        <w:rPr>
          <w:rFonts w:asciiTheme="minorHAnsi" w:hAnsiTheme="minorHAnsi" w:cstheme="minorBidi"/>
          <w:sz w:val="24"/>
          <w:szCs w:val="24"/>
        </w:rPr>
        <w:t>, engineering,</w:t>
      </w:r>
      <w:r w:rsidR="004A18FF" w:rsidRPr="58C8D1F0">
        <w:rPr>
          <w:rFonts w:asciiTheme="minorHAnsi" w:hAnsiTheme="minorHAnsi" w:cstheme="minorBidi"/>
          <w:spacing w:val="-47"/>
          <w:sz w:val="24"/>
          <w:szCs w:val="24"/>
        </w:rPr>
        <w:t xml:space="preserve"> </w:t>
      </w:r>
      <w:r w:rsidR="004A18FF" w:rsidRPr="58C8D1F0">
        <w:rPr>
          <w:rFonts w:asciiTheme="minorHAnsi" w:hAnsiTheme="minorHAnsi" w:cstheme="minorBidi"/>
          <w:sz w:val="24"/>
          <w:szCs w:val="24"/>
        </w:rPr>
        <w:t>physics</w:t>
      </w:r>
      <w:r w:rsidR="005F1C73" w:rsidRPr="58C8D1F0">
        <w:rPr>
          <w:rFonts w:asciiTheme="minorHAnsi" w:hAnsiTheme="minorHAnsi" w:cstheme="minorBidi"/>
          <w:sz w:val="24"/>
          <w:szCs w:val="24"/>
        </w:rPr>
        <w:t xml:space="preserve"> or </w:t>
      </w:r>
      <w:proofErr w:type="gramStart"/>
      <w:r w:rsidR="005F1C73" w:rsidRPr="58C8D1F0">
        <w:rPr>
          <w:rFonts w:asciiTheme="minorHAnsi" w:hAnsiTheme="minorHAnsi" w:cstheme="minorBidi"/>
          <w:sz w:val="24"/>
          <w:szCs w:val="24"/>
        </w:rPr>
        <w:t>chemistry</w:t>
      </w:r>
      <w:r w:rsidRPr="58C8D1F0">
        <w:rPr>
          <w:rFonts w:asciiTheme="minorHAnsi" w:hAnsiTheme="minorHAnsi" w:cstheme="minorBidi"/>
          <w:sz w:val="24"/>
          <w:szCs w:val="24"/>
        </w:rPr>
        <w:t>;</w:t>
      </w:r>
      <w:proofErr w:type="gramEnd"/>
    </w:p>
    <w:p w14:paraId="431E06B9" w14:textId="6397AA36" w:rsidR="004A18FF" w:rsidRPr="007E450E" w:rsidRDefault="00C941FE" w:rsidP="004A18FF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24" w:line="285" w:lineRule="exact"/>
        <w:rPr>
          <w:rFonts w:asciiTheme="minorHAnsi" w:hAnsiTheme="minorHAnsi" w:cstheme="minorHAnsi"/>
          <w:sz w:val="24"/>
          <w:szCs w:val="24"/>
        </w:rPr>
      </w:pPr>
      <w:r w:rsidRPr="007E450E">
        <w:rPr>
          <w:rFonts w:asciiTheme="minorHAnsi" w:hAnsiTheme="minorHAnsi" w:cstheme="minorHAnsi"/>
          <w:sz w:val="24"/>
          <w:szCs w:val="24"/>
        </w:rPr>
        <w:t>E</w:t>
      </w:r>
      <w:r w:rsidR="004A18FF" w:rsidRPr="007E450E">
        <w:rPr>
          <w:rFonts w:asciiTheme="minorHAnsi" w:hAnsiTheme="minorHAnsi" w:cstheme="minorHAnsi"/>
          <w:sz w:val="24"/>
          <w:szCs w:val="24"/>
        </w:rPr>
        <w:t xml:space="preserve">xpected to obtain a first or upper </w:t>
      </w:r>
      <w:proofErr w:type="gramStart"/>
      <w:r w:rsidR="004A18FF" w:rsidRPr="007E450E">
        <w:rPr>
          <w:rFonts w:asciiTheme="minorHAnsi" w:hAnsiTheme="minorHAnsi" w:cstheme="minorHAnsi"/>
          <w:sz w:val="24"/>
          <w:szCs w:val="24"/>
        </w:rPr>
        <w:t>second class</w:t>
      </w:r>
      <w:proofErr w:type="gramEnd"/>
      <w:r w:rsidR="004A18FF" w:rsidRPr="007E450E">
        <w:rPr>
          <w:rFonts w:asciiTheme="minorHAnsi" w:hAnsiTheme="minorHAnsi" w:cstheme="minorHAnsi"/>
          <w:sz w:val="24"/>
          <w:szCs w:val="24"/>
        </w:rPr>
        <w:t xml:space="preserve"> UK </w:t>
      </w:r>
      <w:proofErr w:type="spellStart"/>
      <w:r w:rsidR="004A18FF" w:rsidRPr="007E450E">
        <w:rPr>
          <w:rFonts w:asciiTheme="minorHAnsi" w:hAnsiTheme="minorHAnsi" w:cstheme="minorHAnsi"/>
          <w:sz w:val="24"/>
          <w:szCs w:val="24"/>
        </w:rPr>
        <w:t>hono</w:t>
      </w:r>
      <w:r w:rsidR="00D26FEC" w:rsidRPr="007E450E">
        <w:rPr>
          <w:rFonts w:asciiTheme="minorHAnsi" w:hAnsiTheme="minorHAnsi" w:cstheme="minorHAnsi"/>
          <w:sz w:val="24"/>
          <w:szCs w:val="24"/>
        </w:rPr>
        <w:t>u</w:t>
      </w:r>
      <w:r w:rsidR="004A18FF" w:rsidRPr="007E450E">
        <w:rPr>
          <w:rFonts w:asciiTheme="minorHAnsi" w:hAnsiTheme="minorHAnsi" w:cstheme="minorHAnsi"/>
          <w:sz w:val="24"/>
          <w:szCs w:val="24"/>
        </w:rPr>
        <w:t>rs</w:t>
      </w:r>
      <w:proofErr w:type="spellEnd"/>
      <w:r w:rsidR="004A18FF" w:rsidRPr="007E450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4A18FF" w:rsidRPr="007E450E">
        <w:rPr>
          <w:rFonts w:asciiTheme="minorHAnsi" w:hAnsiTheme="minorHAnsi" w:cstheme="minorHAnsi"/>
          <w:sz w:val="24"/>
          <w:szCs w:val="24"/>
        </w:rPr>
        <w:t>degree</w:t>
      </w:r>
      <w:r w:rsidRPr="007E450E">
        <w:rPr>
          <w:rFonts w:asciiTheme="minorHAnsi" w:hAnsiTheme="minorHAnsi" w:cstheme="minorHAnsi"/>
          <w:sz w:val="24"/>
          <w:szCs w:val="24"/>
        </w:rPr>
        <w:t>; and</w:t>
      </w:r>
    </w:p>
    <w:p w14:paraId="71F4AE9C" w14:textId="1CA7BD77" w:rsidR="004A18FF" w:rsidRPr="007E450E" w:rsidRDefault="00C941FE" w:rsidP="004A18FF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spacing w:before="8" w:line="276" w:lineRule="exact"/>
        <w:ind w:right="143"/>
        <w:rPr>
          <w:rFonts w:asciiTheme="minorHAnsi" w:hAnsiTheme="minorHAnsi" w:cstheme="minorHAnsi"/>
          <w:sz w:val="24"/>
          <w:szCs w:val="24"/>
        </w:rPr>
      </w:pPr>
      <w:r w:rsidRPr="007E450E">
        <w:rPr>
          <w:rFonts w:asciiTheme="minorHAnsi" w:hAnsiTheme="minorHAnsi" w:cstheme="minorHAnsi"/>
          <w:sz w:val="24"/>
          <w:szCs w:val="24"/>
        </w:rPr>
        <w:t>E</w:t>
      </w:r>
      <w:r w:rsidR="004A18FF" w:rsidRPr="007E450E">
        <w:rPr>
          <w:rFonts w:asciiTheme="minorHAnsi" w:hAnsiTheme="minorHAnsi" w:cstheme="minorHAnsi"/>
          <w:sz w:val="24"/>
          <w:szCs w:val="24"/>
        </w:rPr>
        <w:t xml:space="preserve">ligible for subsequent </w:t>
      </w:r>
      <w:r w:rsidR="00D26FEC" w:rsidRPr="007E450E">
        <w:rPr>
          <w:rFonts w:asciiTheme="minorHAnsi" w:hAnsiTheme="minorHAnsi" w:cstheme="minorHAnsi"/>
          <w:sz w:val="24"/>
          <w:szCs w:val="24"/>
        </w:rPr>
        <w:t>UKRI P</w:t>
      </w:r>
      <w:r w:rsidR="004A18FF" w:rsidRPr="007E450E">
        <w:rPr>
          <w:rFonts w:asciiTheme="minorHAnsi" w:hAnsiTheme="minorHAnsi" w:cstheme="minorHAnsi"/>
          <w:sz w:val="24"/>
          <w:szCs w:val="24"/>
        </w:rPr>
        <w:t>hD funding (</w:t>
      </w:r>
      <w:proofErr w:type="gramStart"/>
      <w:r w:rsidR="004A18FF" w:rsidRPr="007E450E">
        <w:rPr>
          <w:rFonts w:asciiTheme="minorHAnsi" w:hAnsiTheme="minorHAnsi" w:cstheme="minorHAnsi"/>
          <w:sz w:val="24"/>
          <w:szCs w:val="24"/>
        </w:rPr>
        <w:t>i.e.</w:t>
      </w:r>
      <w:proofErr w:type="gramEnd"/>
      <w:r w:rsidR="004A18FF" w:rsidRPr="007E450E">
        <w:rPr>
          <w:rFonts w:asciiTheme="minorHAnsi" w:hAnsiTheme="minorHAnsi" w:cstheme="minorHAnsi"/>
          <w:sz w:val="24"/>
          <w:szCs w:val="24"/>
        </w:rPr>
        <w:t xml:space="preserve"> UK, EU or right to remain in the UK).</w:t>
      </w:r>
    </w:p>
    <w:p w14:paraId="0400741B" w14:textId="77777777" w:rsidR="00EF1AF5" w:rsidRPr="007E450E" w:rsidRDefault="00EF1AF5" w:rsidP="00EF1AF5">
      <w:pPr>
        <w:pStyle w:val="HTMLBody"/>
        <w:rPr>
          <w:rFonts w:asciiTheme="minorHAnsi" w:hAnsiTheme="minorHAnsi" w:cstheme="minorHAnsi"/>
          <w:bCs/>
          <w:sz w:val="24"/>
          <w:szCs w:val="24"/>
        </w:rPr>
      </w:pPr>
    </w:p>
    <w:p w14:paraId="22ED1C5D" w14:textId="77777777" w:rsidR="00345175" w:rsidRPr="007E450E" w:rsidRDefault="00345175" w:rsidP="00345175">
      <w:pPr>
        <w:pStyle w:val="HTMLBody"/>
        <w:rPr>
          <w:rFonts w:asciiTheme="minorHAnsi" w:hAnsiTheme="minorHAnsi" w:cstheme="minorHAnsi"/>
          <w:b/>
          <w:bCs/>
          <w:sz w:val="24"/>
          <w:szCs w:val="24"/>
        </w:rPr>
      </w:pPr>
      <w:r w:rsidRPr="007E450E">
        <w:rPr>
          <w:rFonts w:asciiTheme="minorHAnsi" w:hAnsiTheme="minorHAnsi" w:cstheme="minorHAnsi"/>
          <w:b/>
          <w:bCs/>
          <w:sz w:val="24"/>
          <w:szCs w:val="24"/>
        </w:rPr>
        <w:t>Reporting</w:t>
      </w:r>
    </w:p>
    <w:p w14:paraId="7D65E942" w14:textId="77777777" w:rsidR="00345175" w:rsidRPr="007E450E" w:rsidRDefault="00345175" w:rsidP="00345175">
      <w:pPr>
        <w:pStyle w:val="HTMLBody"/>
        <w:rPr>
          <w:rFonts w:asciiTheme="minorHAnsi" w:hAnsiTheme="minorHAnsi" w:cstheme="minorHAnsi"/>
          <w:bCs/>
          <w:sz w:val="24"/>
          <w:szCs w:val="24"/>
        </w:rPr>
      </w:pPr>
    </w:p>
    <w:p w14:paraId="011CF0C0" w14:textId="7C2AF792" w:rsidR="002A2F1A" w:rsidRPr="007E450E" w:rsidRDefault="002A2F1A" w:rsidP="63B11327">
      <w:pPr>
        <w:pStyle w:val="HTMLBody"/>
        <w:rPr>
          <w:rFonts w:asciiTheme="minorHAnsi" w:hAnsiTheme="minorHAnsi" w:cstheme="minorBidi"/>
          <w:sz w:val="24"/>
          <w:szCs w:val="24"/>
          <w:highlight w:val="yellow"/>
        </w:rPr>
      </w:pPr>
      <w:r w:rsidRPr="58C8D1F0">
        <w:rPr>
          <w:rFonts w:asciiTheme="minorHAnsi" w:hAnsiTheme="minorHAnsi" w:cstheme="minorBidi"/>
          <w:sz w:val="24"/>
          <w:szCs w:val="24"/>
        </w:rPr>
        <w:t>The student and the project supervisor will be required to complete a brief report on the outcome</w:t>
      </w:r>
      <w:r w:rsidR="00782C9A" w:rsidRPr="58C8D1F0">
        <w:rPr>
          <w:rFonts w:asciiTheme="minorHAnsi" w:hAnsiTheme="minorHAnsi" w:cstheme="minorBidi"/>
          <w:sz w:val="24"/>
          <w:szCs w:val="24"/>
        </w:rPr>
        <w:t>s</w:t>
      </w:r>
      <w:r w:rsidRPr="58C8D1F0">
        <w:rPr>
          <w:rFonts w:asciiTheme="minorHAnsi" w:hAnsiTheme="minorHAnsi" w:cstheme="minorBidi"/>
          <w:sz w:val="24"/>
          <w:szCs w:val="24"/>
        </w:rPr>
        <w:t xml:space="preserve"> of </w:t>
      </w:r>
      <w:r w:rsidR="00A603BC" w:rsidRPr="58C8D1F0">
        <w:rPr>
          <w:rFonts w:asciiTheme="minorHAnsi" w:hAnsiTheme="minorHAnsi" w:cstheme="minorBidi"/>
          <w:sz w:val="24"/>
          <w:szCs w:val="24"/>
        </w:rPr>
        <w:t xml:space="preserve">the </w:t>
      </w:r>
      <w:r w:rsidR="0024736A" w:rsidRPr="58C8D1F0">
        <w:rPr>
          <w:rFonts w:asciiTheme="minorHAnsi" w:hAnsiTheme="minorHAnsi" w:cstheme="minorBidi"/>
          <w:sz w:val="24"/>
          <w:szCs w:val="24"/>
        </w:rPr>
        <w:t>internship</w:t>
      </w:r>
      <w:r w:rsidR="00A603BC" w:rsidRPr="58C8D1F0">
        <w:rPr>
          <w:rFonts w:asciiTheme="minorHAnsi" w:hAnsiTheme="minorHAnsi" w:cstheme="minorBidi"/>
          <w:sz w:val="24"/>
          <w:szCs w:val="24"/>
        </w:rPr>
        <w:t xml:space="preserve"> using the </w:t>
      </w:r>
      <w:r w:rsidR="00D26FEC" w:rsidRPr="58C8D1F0">
        <w:rPr>
          <w:rFonts w:asciiTheme="minorHAnsi" w:hAnsiTheme="minorHAnsi" w:cstheme="minorBidi"/>
          <w:sz w:val="24"/>
          <w:szCs w:val="24"/>
        </w:rPr>
        <w:t xml:space="preserve">Summer Internship </w:t>
      </w:r>
      <w:r w:rsidRPr="58C8D1F0">
        <w:rPr>
          <w:rFonts w:asciiTheme="minorHAnsi" w:hAnsiTheme="minorHAnsi" w:cstheme="minorBidi"/>
          <w:sz w:val="24"/>
          <w:szCs w:val="24"/>
        </w:rPr>
        <w:t>Report Form</w:t>
      </w:r>
      <w:r w:rsidR="00FA712F" w:rsidRPr="58C8D1F0">
        <w:rPr>
          <w:rFonts w:asciiTheme="minorHAnsi" w:hAnsiTheme="minorHAnsi" w:cstheme="minorBidi"/>
          <w:sz w:val="24"/>
          <w:szCs w:val="24"/>
        </w:rPr>
        <w:t xml:space="preserve">, </w:t>
      </w:r>
      <w:r w:rsidR="005B7093" w:rsidRPr="58C8D1F0">
        <w:rPr>
          <w:rFonts w:asciiTheme="minorHAnsi" w:hAnsiTheme="minorHAnsi" w:cstheme="minorBidi"/>
          <w:sz w:val="24"/>
          <w:szCs w:val="24"/>
        </w:rPr>
        <w:t>submitting</w:t>
      </w:r>
      <w:r w:rsidR="00FA712F" w:rsidRPr="58C8D1F0">
        <w:rPr>
          <w:rFonts w:asciiTheme="minorHAnsi" w:hAnsiTheme="minorHAnsi" w:cstheme="minorBidi"/>
          <w:sz w:val="24"/>
          <w:szCs w:val="24"/>
        </w:rPr>
        <w:t xml:space="preserve"> </w:t>
      </w:r>
      <w:r w:rsidR="005B7093" w:rsidRPr="58C8D1F0">
        <w:rPr>
          <w:rFonts w:asciiTheme="minorHAnsi" w:hAnsiTheme="minorHAnsi" w:cstheme="minorBidi"/>
          <w:sz w:val="24"/>
          <w:szCs w:val="24"/>
        </w:rPr>
        <w:t xml:space="preserve">it </w:t>
      </w:r>
      <w:r w:rsidR="00FA712F" w:rsidRPr="58C8D1F0">
        <w:rPr>
          <w:rFonts w:asciiTheme="minorHAnsi" w:hAnsiTheme="minorHAnsi" w:cstheme="minorBidi"/>
          <w:sz w:val="24"/>
          <w:szCs w:val="24"/>
        </w:rPr>
        <w:t xml:space="preserve">to </w:t>
      </w:r>
      <w:r w:rsidR="00D26FEC" w:rsidRPr="58C8D1F0">
        <w:rPr>
          <w:rFonts w:asciiTheme="minorHAnsi" w:hAnsiTheme="minorHAnsi" w:cstheme="minorBidi"/>
          <w:sz w:val="24"/>
          <w:szCs w:val="24"/>
        </w:rPr>
        <w:t xml:space="preserve">the MINDS CDT </w:t>
      </w:r>
      <w:r w:rsidR="00A603BC" w:rsidRPr="58C8D1F0">
        <w:rPr>
          <w:rFonts w:asciiTheme="minorHAnsi" w:hAnsiTheme="minorHAnsi" w:cstheme="minorBidi"/>
          <w:b/>
          <w:bCs/>
          <w:sz w:val="24"/>
          <w:szCs w:val="24"/>
        </w:rPr>
        <w:t xml:space="preserve">one week after completion of the placement </w:t>
      </w:r>
      <w:r w:rsidR="00A603BC" w:rsidRPr="58C8D1F0">
        <w:rPr>
          <w:rFonts w:asciiTheme="minorHAnsi" w:hAnsiTheme="minorHAnsi" w:cstheme="minorBidi"/>
          <w:sz w:val="24"/>
          <w:szCs w:val="24"/>
        </w:rPr>
        <w:t>and no later than</w:t>
      </w:r>
      <w:r w:rsidR="00FA712F" w:rsidRPr="58C8D1F0">
        <w:rPr>
          <w:rFonts w:asciiTheme="minorHAnsi" w:hAnsiTheme="minorHAnsi" w:cstheme="minorBidi"/>
          <w:sz w:val="24"/>
          <w:szCs w:val="24"/>
        </w:rPr>
        <w:t xml:space="preserve"> Mon</w:t>
      </w:r>
      <w:r w:rsidR="007F35EB" w:rsidRPr="58C8D1F0">
        <w:rPr>
          <w:rFonts w:asciiTheme="minorHAnsi" w:hAnsiTheme="minorHAnsi" w:cstheme="minorBidi"/>
          <w:sz w:val="24"/>
          <w:szCs w:val="24"/>
        </w:rPr>
        <w:t>da</w:t>
      </w:r>
      <w:r w:rsidR="00D26FEC" w:rsidRPr="58C8D1F0">
        <w:rPr>
          <w:rFonts w:asciiTheme="minorHAnsi" w:hAnsiTheme="minorHAnsi" w:cstheme="minorBidi"/>
          <w:sz w:val="24"/>
          <w:szCs w:val="24"/>
        </w:rPr>
        <w:t xml:space="preserve">y, </w:t>
      </w:r>
      <w:r w:rsidR="37676977" w:rsidRPr="58C8D1F0">
        <w:rPr>
          <w:rFonts w:asciiTheme="minorHAnsi" w:hAnsiTheme="minorHAnsi" w:cstheme="minorBidi"/>
          <w:sz w:val="24"/>
          <w:szCs w:val="24"/>
        </w:rPr>
        <w:t>4</w:t>
      </w:r>
      <w:r w:rsidR="007F35EB" w:rsidRPr="58C8D1F0">
        <w:rPr>
          <w:rFonts w:asciiTheme="minorHAnsi" w:hAnsiTheme="minorHAnsi" w:cstheme="minorBidi"/>
          <w:sz w:val="24"/>
          <w:szCs w:val="24"/>
        </w:rPr>
        <w:t xml:space="preserve"> October 20</w:t>
      </w:r>
      <w:r w:rsidR="00D26FEC" w:rsidRPr="58C8D1F0">
        <w:rPr>
          <w:rFonts w:asciiTheme="minorHAnsi" w:hAnsiTheme="minorHAnsi" w:cstheme="minorBidi"/>
          <w:sz w:val="24"/>
          <w:szCs w:val="24"/>
        </w:rPr>
        <w:t>2</w:t>
      </w:r>
      <w:r w:rsidR="2036E94C" w:rsidRPr="58C8D1F0">
        <w:rPr>
          <w:rFonts w:asciiTheme="minorHAnsi" w:hAnsiTheme="minorHAnsi" w:cstheme="minorBidi"/>
          <w:sz w:val="24"/>
          <w:szCs w:val="24"/>
        </w:rPr>
        <w:t>1</w:t>
      </w:r>
      <w:r w:rsidRPr="58C8D1F0">
        <w:rPr>
          <w:rFonts w:asciiTheme="minorHAnsi" w:hAnsiTheme="minorHAnsi" w:cstheme="minorBidi"/>
          <w:sz w:val="24"/>
          <w:szCs w:val="24"/>
        </w:rPr>
        <w:t>.</w:t>
      </w:r>
    </w:p>
    <w:p w14:paraId="529AFFEB" w14:textId="438930DC" w:rsidR="58C8D1F0" w:rsidRDefault="58C8D1F0" w:rsidP="58C8D1F0">
      <w:pPr>
        <w:pStyle w:val="HTMLBody"/>
        <w:rPr>
          <w:rFonts w:asciiTheme="minorHAnsi" w:hAnsiTheme="minorHAnsi" w:cstheme="minorBidi"/>
          <w:sz w:val="22"/>
          <w:szCs w:val="22"/>
        </w:rPr>
      </w:pPr>
    </w:p>
    <w:p w14:paraId="092AC212" w14:textId="02ECC5F2" w:rsidR="58C8D1F0" w:rsidRDefault="58C8D1F0" w:rsidP="58C8D1F0">
      <w:pPr>
        <w:pStyle w:val="HTMLBody"/>
        <w:rPr>
          <w:rFonts w:asciiTheme="minorHAnsi" w:hAnsiTheme="minorHAnsi" w:cstheme="minorBidi"/>
          <w:b/>
          <w:bCs/>
          <w:sz w:val="24"/>
          <w:szCs w:val="24"/>
        </w:rPr>
      </w:pPr>
    </w:p>
    <w:p w14:paraId="2A27B708" w14:textId="77777777" w:rsidR="58C8D1F0" w:rsidRDefault="58C8D1F0" w:rsidP="58C8D1F0">
      <w:pPr>
        <w:pStyle w:val="HTMLBody"/>
        <w:rPr>
          <w:rFonts w:asciiTheme="minorHAnsi" w:hAnsiTheme="minorHAnsi" w:cstheme="minorBidi"/>
          <w:sz w:val="24"/>
          <w:szCs w:val="24"/>
        </w:rPr>
      </w:pPr>
    </w:p>
    <w:p w14:paraId="1B28D5F7" w14:textId="6F4D2A66" w:rsidR="58C8D1F0" w:rsidRDefault="58C8D1F0" w:rsidP="58C8D1F0">
      <w:pPr>
        <w:pStyle w:val="HTMLBody"/>
        <w:rPr>
          <w:rFonts w:asciiTheme="minorHAnsi" w:hAnsiTheme="minorHAnsi" w:cstheme="minorBidi"/>
          <w:sz w:val="22"/>
          <w:szCs w:val="22"/>
        </w:rPr>
      </w:pPr>
    </w:p>
    <w:sectPr w:rsidR="58C8D1F0" w:rsidSect="00EA0DB4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B113F" w14:textId="77777777" w:rsidR="001D7F5D" w:rsidRDefault="001D7F5D" w:rsidP="00EA0DB4">
      <w:r>
        <w:separator/>
      </w:r>
    </w:p>
  </w:endnote>
  <w:endnote w:type="continuationSeparator" w:id="0">
    <w:p w14:paraId="61B67C47" w14:textId="77777777" w:rsidR="001D7F5D" w:rsidRDefault="001D7F5D" w:rsidP="00EA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D7F7" w14:textId="1C02D37C" w:rsidR="00387561" w:rsidRDefault="1D5DB172" w:rsidP="00387561">
    <w:pPr>
      <w:pStyle w:val="Footer"/>
      <w:jc w:val="right"/>
    </w:pPr>
    <w:r>
      <w:rPr>
        <w:noProof/>
      </w:rPr>
      <w:drawing>
        <wp:inline distT="0" distB="0" distL="0" distR="0" wp14:anchorId="3377EABA" wp14:editId="5CB8ED08">
          <wp:extent cx="1019908" cy="453531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908" cy="45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2281" w14:textId="7E86F269" w:rsidR="00387561" w:rsidRDefault="1D5DB172" w:rsidP="00387561">
    <w:pPr>
      <w:pStyle w:val="Footer"/>
      <w:jc w:val="right"/>
    </w:pPr>
    <w:r>
      <w:rPr>
        <w:noProof/>
      </w:rPr>
      <w:drawing>
        <wp:inline distT="0" distB="0" distL="0" distR="0" wp14:anchorId="1A0E9989" wp14:editId="0787368E">
          <wp:extent cx="1019908" cy="453531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908" cy="45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C6DF8" w14:textId="77777777" w:rsidR="001D7F5D" w:rsidRDefault="001D7F5D" w:rsidP="00EA0DB4">
      <w:r>
        <w:separator/>
      </w:r>
    </w:p>
  </w:footnote>
  <w:footnote w:type="continuationSeparator" w:id="0">
    <w:p w14:paraId="11204639" w14:textId="77777777" w:rsidR="001D7F5D" w:rsidRDefault="001D7F5D" w:rsidP="00EA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990"/>
    </w:tblGrid>
    <w:tr w:rsidR="00387561" w14:paraId="71258827" w14:textId="77777777" w:rsidTr="1D5DB172">
      <w:tc>
        <w:tcPr>
          <w:tcW w:w="4508" w:type="dxa"/>
        </w:tcPr>
        <w:p w14:paraId="4F5A5056" w14:textId="593A3014" w:rsidR="00387561" w:rsidRDefault="1D5DB172">
          <w:pPr>
            <w:pStyle w:val="Header"/>
          </w:pPr>
          <w:r>
            <w:rPr>
              <w:noProof/>
            </w:rPr>
            <w:drawing>
              <wp:inline distT="0" distB="0" distL="0" distR="0" wp14:anchorId="285366C7" wp14:editId="6F705EB9">
                <wp:extent cx="1715824" cy="505838"/>
                <wp:effectExtent l="0" t="0" r="0" b="2540"/>
                <wp:docPr id="4" name="Picture 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824" cy="50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56C8D1CD" w14:textId="79221A15" w:rsidR="00387561" w:rsidRDefault="1D5DB172" w:rsidP="0038756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C4F8301" wp14:editId="7B1EF9F6">
                <wp:extent cx="1981200" cy="434340"/>
                <wp:effectExtent l="0" t="0" r="0" b="0"/>
                <wp:docPr id="5" name="Picture 5" descr="Description: 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B27437" w14:textId="2B117E87" w:rsidR="00EA0DB4" w:rsidRDefault="00EA0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90CE7"/>
    <w:multiLevelType w:val="hybridMultilevel"/>
    <w:tmpl w:val="4FD06B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C0A93"/>
    <w:multiLevelType w:val="hybridMultilevel"/>
    <w:tmpl w:val="A2E6C404"/>
    <w:lvl w:ilvl="0" w:tplc="762265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E07910"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C5A4C9B8"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2410D4AA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31A622CA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E3C8FF38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8C60C8A0"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4B5A2E7E"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FC525D3C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12" w15:restartNumberingAfterBreak="0">
    <w:nsid w:val="46F27C8B"/>
    <w:multiLevelType w:val="hybridMultilevel"/>
    <w:tmpl w:val="49628886"/>
    <w:lvl w:ilvl="0" w:tplc="F874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64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6F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24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C1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C3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81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CF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4D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0945"/>
    <w:multiLevelType w:val="hybridMultilevel"/>
    <w:tmpl w:val="1B40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51681"/>
    <w:multiLevelType w:val="hybridMultilevel"/>
    <w:tmpl w:val="C52A56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75"/>
    <w:rsid w:val="000013E0"/>
    <w:rsid w:val="00053597"/>
    <w:rsid w:val="00065E46"/>
    <w:rsid w:val="00082D00"/>
    <w:rsid w:val="000A395C"/>
    <w:rsid w:val="000A7BDE"/>
    <w:rsid w:val="000B7D1D"/>
    <w:rsid w:val="000E45BA"/>
    <w:rsid w:val="001236BB"/>
    <w:rsid w:val="00131300"/>
    <w:rsid w:val="0013338C"/>
    <w:rsid w:val="00133E1C"/>
    <w:rsid w:val="00133E3F"/>
    <w:rsid w:val="00153C36"/>
    <w:rsid w:val="00184550"/>
    <w:rsid w:val="001849FB"/>
    <w:rsid w:val="001C2F45"/>
    <w:rsid w:val="001D0379"/>
    <w:rsid w:val="001D568B"/>
    <w:rsid w:val="001D7F5D"/>
    <w:rsid w:val="001E7ABF"/>
    <w:rsid w:val="00222F46"/>
    <w:rsid w:val="00246B6A"/>
    <w:rsid w:val="0024736A"/>
    <w:rsid w:val="00256AE2"/>
    <w:rsid w:val="00265263"/>
    <w:rsid w:val="00272089"/>
    <w:rsid w:val="00273123"/>
    <w:rsid w:val="00274133"/>
    <w:rsid w:val="0027537E"/>
    <w:rsid w:val="00281B85"/>
    <w:rsid w:val="00287137"/>
    <w:rsid w:val="002A1735"/>
    <w:rsid w:val="002A237B"/>
    <w:rsid w:val="002A2F1A"/>
    <w:rsid w:val="002A4EFB"/>
    <w:rsid w:val="002B7AD3"/>
    <w:rsid w:val="002E1E37"/>
    <w:rsid w:val="002E274A"/>
    <w:rsid w:val="003010FC"/>
    <w:rsid w:val="00302D21"/>
    <w:rsid w:val="00303EBA"/>
    <w:rsid w:val="003126C1"/>
    <w:rsid w:val="003150B4"/>
    <w:rsid w:val="00330467"/>
    <w:rsid w:val="00334F1A"/>
    <w:rsid w:val="003400F1"/>
    <w:rsid w:val="00345175"/>
    <w:rsid w:val="00356F34"/>
    <w:rsid w:val="0036571D"/>
    <w:rsid w:val="00387561"/>
    <w:rsid w:val="003A4BA3"/>
    <w:rsid w:val="003B25EC"/>
    <w:rsid w:val="003C0C12"/>
    <w:rsid w:val="003C7ED5"/>
    <w:rsid w:val="003E1D6C"/>
    <w:rsid w:val="003F5729"/>
    <w:rsid w:val="004129C3"/>
    <w:rsid w:val="00416AA0"/>
    <w:rsid w:val="00427612"/>
    <w:rsid w:val="0044112B"/>
    <w:rsid w:val="0045394C"/>
    <w:rsid w:val="00493C30"/>
    <w:rsid w:val="004A18FF"/>
    <w:rsid w:val="004D2409"/>
    <w:rsid w:val="004D49EA"/>
    <w:rsid w:val="004D5A72"/>
    <w:rsid w:val="004F1AF3"/>
    <w:rsid w:val="0056264E"/>
    <w:rsid w:val="0059308A"/>
    <w:rsid w:val="005B0D14"/>
    <w:rsid w:val="005B2C7A"/>
    <w:rsid w:val="005B383C"/>
    <w:rsid w:val="005B48B0"/>
    <w:rsid w:val="005B7093"/>
    <w:rsid w:val="005C161B"/>
    <w:rsid w:val="005C74B4"/>
    <w:rsid w:val="005F1C73"/>
    <w:rsid w:val="005F7501"/>
    <w:rsid w:val="005F7CDD"/>
    <w:rsid w:val="00602DC2"/>
    <w:rsid w:val="006072AF"/>
    <w:rsid w:val="00612D23"/>
    <w:rsid w:val="00624248"/>
    <w:rsid w:val="00624AA6"/>
    <w:rsid w:val="00626156"/>
    <w:rsid w:val="006422C8"/>
    <w:rsid w:val="00643EB1"/>
    <w:rsid w:val="006828E6"/>
    <w:rsid w:val="00686293"/>
    <w:rsid w:val="006A50B1"/>
    <w:rsid w:val="006C04C6"/>
    <w:rsid w:val="006C50DA"/>
    <w:rsid w:val="006C6529"/>
    <w:rsid w:val="006E1764"/>
    <w:rsid w:val="006E1B70"/>
    <w:rsid w:val="006F163E"/>
    <w:rsid w:val="006F5804"/>
    <w:rsid w:val="006F5CB8"/>
    <w:rsid w:val="00704B29"/>
    <w:rsid w:val="00715687"/>
    <w:rsid w:val="00716799"/>
    <w:rsid w:val="007179BD"/>
    <w:rsid w:val="00730146"/>
    <w:rsid w:val="00732238"/>
    <w:rsid w:val="00742645"/>
    <w:rsid w:val="00746492"/>
    <w:rsid w:val="00766475"/>
    <w:rsid w:val="007810B9"/>
    <w:rsid w:val="00782C9A"/>
    <w:rsid w:val="007B5C6B"/>
    <w:rsid w:val="007C4926"/>
    <w:rsid w:val="007C4EEB"/>
    <w:rsid w:val="007E450E"/>
    <w:rsid w:val="007E5883"/>
    <w:rsid w:val="007F35EB"/>
    <w:rsid w:val="008109BD"/>
    <w:rsid w:val="008109C1"/>
    <w:rsid w:val="00822B8E"/>
    <w:rsid w:val="0083628C"/>
    <w:rsid w:val="00846082"/>
    <w:rsid w:val="00846C38"/>
    <w:rsid w:val="0085620C"/>
    <w:rsid w:val="00873AA5"/>
    <w:rsid w:val="00873D7B"/>
    <w:rsid w:val="00880119"/>
    <w:rsid w:val="00880D95"/>
    <w:rsid w:val="00890E90"/>
    <w:rsid w:val="00891AE8"/>
    <w:rsid w:val="008C3AD2"/>
    <w:rsid w:val="008D4CD1"/>
    <w:rsid w:val="008D6F15"/>
    <w:rsid w:val="0091059B"/>
    <w:rsid w:val="00930117"/>
    <w:rsid w:val="00985B75"/>
    <w:rsid w:val="00994CDF"/>
    <w:rsid w:val="009C33BC"/>
    <w:rsid w:val="009D2FC6"/>
    <w:rsid w:val="00A07B7F"/>
    <w:rsid w:val="00A203F0"/>
    <w:rsid w:val="00A306C6"/>
    <w:rsid w:val="00A32055"/>
    <w:rsid w:val="00A320E2"/>
    <w:rsid w:val="00A33361"/>
    <w:rsid w:val="00A36CF5"/>
    <w:rsid w:val="00A57FFC"/>
    <w:rsid w:val="00A603BC"/>
    <w:rsid w:val="00AB373C"/>
    <w:rsid w:val="00AB478B"/>
    <w:rsid w:val="00AD1B4C"/>
    <w:rsid w:val="00AD3173"/>
    <w:rsid w:val="00AF35CA"/>
    <w:rsid w:val="00AF4DB7"/>
    <w:rsid w:val="00B0032F"/>
    <w:rsid w:val="00B058B7"/>
    <w:rsid w:val="00B15AD3"/>
    <w:rsid w:val="00B231AA"/>
    <w:rsid w:val="00B23E4E"/>
    <w:rsid w:val="00B36FBD"/>
    <w:rsid w:val="00B3772F"/>
    <w:rsid w:val="00B41527"/>
    <w:rsid w:val="00B45286"/>
    <w:rsid w:val="00B62DCB"/>
    <w:rsid w:val="00B65B81"/>
    <w:rsid w:val="00B73992"/>
    <w:rsid w:val="00B7564E"/>
    <w:rsid w:val="00B916F1"/>
    <w:rsid w:val="00BA085B"/>
    <w:rsid w:val="00BA5A80"/>
    <w:rsid w:val="00BB2FC3"/>
    <w:rsid w:val="00BC3E89"/>
    <w:rsid w:val="00BF11F0"/>
    <w:rsid w:val="00BF7C01"/>
    <w:rsid w:val="00C142A9"/>
    <w:rsid w:val="00C230A3"/>
    <w:rsid w:val="00C23AEA"/>
    <w:rsid w:val="00C25FD2"/>
    <w:rsid w:val="00C30C49"/>
    <w:rsid w:val="00C43089"/>
    <w:rsid w:val="00C941FE"/>
    <w:rsid w:val="00CA19CD"/>
    <w:rsid w:val="00CA2DA6"/>
    <w:rsid w:val="00CB6F0F"/>
    <w:rsid w:val="00CC06F9"/>
    <w:rsid w:val="00CD3E23"/>
    <w:rsid w:val="00CF6068"/>
    <w:rsid w:val="00D00D33"/>
    <w:rsid w:val="00D13DED"/>
    <w:rsid w:val="00D22404"/>
    <w:rsid w:val="00D26FEC"/>
    <w:rsid w:val="00D66EA9"/>
    <w:rsid w:val="00DB26FC"/>
    <w:rsid w:val="00DE4E87"/>
    <w:rsid w:val="00E057DF"/>
    <w:rsid w:val="00E11246"/>
    <w:rsid w:val="00E174FB"/>
    <w:rsid w:val="00E209F2"/>
    <w:rsid w:val="00E236E2"/>
    <w:rsid w:val="00E25774"/>
    <w:rsid w:val="00E333CB"/>
    <w:rsid w:val="00E37B6C"/>
    <w:rsid w:val="00E57F9D"/>
    <w:rsid w:val="00EA0DB4"/>
    <w:rsid w:val="00EB3156"/>
    <w:rsid w:val="00EB66B1"/>
    <w:rsid w:val="00EE03CD"/>
    <w:rsid w:val="00EE77E7"/>
    <w:rsid w:val="00EF05AB"/>
    <w:rsid w:val="00EF1AF5"/>
    <w:rsid w:val="00F00298"/>
    <w:rsid w:val="00F273F1"/>
    <w:rsid w:val="00F367F1"/>
    <w:rsid w:val="00F419B2"/>
    <w:rsid w:val="00F6140A"/>
    <w:rsid w:val="00F7133C"/>
    <w:rsid w:val="00F72F5A"/>
    <w:rsid w:val="00F860D8"/>
    <w:rsid w:val="00F93AD4"/>
    <w:rsid w:val="00FA712F"/>
    <w:rsid w:val="00FB2C38"/>
    <w:rsid w:val="00FD0539"/>
    <w:rsid w:val="00FE275D"/>
    <w:rsid w:val="00FF0485"/>
    <w:rsid w:val="0325C26B"/>
    <w:rsid w:val="041197D8"/>
    <w:rsid w:val="08DA1C80"/>
    <w:rsid w:val="0D836821"/>
    <w:rsid w:val="101F1687"/>
    <w:rsid w:val="14434BC1"/>
    <w:rsid w:val="18136E50"/>
    <w:rsid w:val="18A9B5C4"/>
    <w:rsid w:val="1CAE8345"/>
    <w:rsid w:val="1D5DB172"/>
    <w:rsid w:val="2036E94C"/>
    <w:rsid w:val="20F503D3"/>
    <w:rsid w:val="2CC7FA3F"/>
    <w:rsid w:val="2D09B89B"/>
    <w:rsid w:val="339ABAF1"/>
    <w:rsid w:val="352B9ED7"/>
    <w:rsid w:val="37676977"/>
    <w:rsid w:val="3843F9F3"/>
    <w:rsid w:val="4060159C"/>
    <w:rsid w:val="448B7951"/>
    <w:rsid w:val="44E869AD"/>
    <w:rsid w:val="46D744A6"/>
    <w:rsid w:val="483D0AD2"/>
    <w:rsid w:val="49DE8EC0"/>
    <w:rsid w:val="4A6F58DB"/>
    <w:rsid w:val="4AE551E3"/>
    <w:rsid w:val="4F1CD1D3"/>
    <w:rsid w:val="53332FDE"/>
    <w:rsid w:val="54F1329F"/>
    <w:rsid w:val="58C8D1F0"/>
    <w:rsid w:val="5C8D057F"/>
    <w:rsid w:val="5ED3EB9C"/>
    <w:rsid w:val="616EE54C"/>
    <w:rsid w:val="63B11327"/>
    <w:rsid w:val="6642566F"/>
    <w:rsid w:val="6B86254E"/>
    <w:rsid w:val="6C02936D"/>
    <w:rsid w:val="75BCBA0C"/>
    <w:rsid w:val="7733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D4FE45"/>
  <w15:docId w15:val="{61B92771-185A-4EDB-BE4F-3811EC53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37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2"/>
      </w:numPr>
      <w:contextualSpacing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3"/>
      </w:numPr>
      <w:contextualSpacing/>
    </w:pPr>
    <w:rPr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customStyle="1" w:styleId="HTMLBody">
    <w:name w:val="HTML Body"/>
    <w:rsid w:val="0034517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451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4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DB4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0D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0DB4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0DB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95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9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A18FF"/>
    <w:pPr>
      <w:widowControl w:val="0"/>
      <w:autoSpaceDE w:val="0"/>
      <w:autoSpaceDN w:val="0"/>
      <w:ind w:left="820" w:hanging="360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6F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8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E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dscdt.ai/Research%20Projec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ndscdt@so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FC8FDEB74F948B6BC57ACADE007B3" ma:contentTypeVersion="13" ma:contentTypeDescription="Create a new document." ma:contentTypeScope="" ma:versionID="2f0c673e9b2cd6c1ed5e281fa01949f0">
  <xsd:schema xmlns:xsd="http://www.w3.org/2001/XMLSchema" xmlns:xs="http://www.w3.org/2001/XMLSchema" xmlns:p="http://schemas.microsoft.com/office/2006/metadata/properties" xmlns:ns1="http://schemas.microsoft.com/sharepoint/v3" xmlns:ns2="7abcf5c2-a525-426d-83f8-1d028836cf32" xmlns:ns3="ad8c1641-7c79-4451-b3e9-fad96e3116f9" targetNamespace="http://schemas.microsoft.com/office/2006/metadata/properties" ma:root="true" ma:fieldsID="90d6e52f332b552002799caa837e3e6a" ns1:_="" ns2:_="" ns3:_="">
    <xsd:import namespace="http://schemas.microsoft.com/sharepoint/v3"/>
    <xsd:import namespace="7abcf5c2-a525-426d-83f8-1d028836cf32"/>
    <xsd:import namespace="ad8c1641-7c79-4451-b3e9-fad96e311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cf5c2-a525-426d-83f8-1d028836c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1641-7c79-4451-b3e9-fad96e311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83F54-DACB-4AD7-B5C0-54C0F5C65D0D}">
  <ds:schemaRefs>
    <ds:schemaRef ds:uri="ad8c1641-7c79-4451-b3e9-fad96e3116f9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abcf5c2-a525-426d-83f8-1d028836cf32"/>
  </ds:schemaRefs>
</ds:datastoreItem>
</file>

<file path=customXml/itemProps2.xml><?xml version="1.0" encoding="utf-8"?>
<ds:datastoreItem xmlns:ds="http://schemas.openxmlformats.org/officeDocument/2006/customXml" ds:itemID="{68970F7A-D6E0-4D93-B496-0574241D0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bcf5c2-a525-426d-83f8-1d028836cf32"/>
    <ds:schemaRef ds:uri="ad8c1641-7c79-4451-b3e9-fad96e311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9969D-75D1-4DA4-80D2-AAB7AD1FE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>University of Leeds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Richards</dc:creator>
  <cp:lastModifiedBy>Tim Norman</cp:lastModifiedBy>
  <cp:revision>2</cp:revision>
  <dcterms:created xsi:type="dcterms:W3CDTF">2021-01-21T12:20:00Z</dcterms:created>
  <dcterms:modified xsi:type="dcterms:W3CDTF">2021-01-21T12:20:00Z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0x010100262FC8FDEB74F948B6BC57ACADE007B3</vt:lpwstr>
  </property>
</Properties>
</file>